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30"/>
        <w:gridCol w:w="346"/>
        <w:gridCol w:w="4487"/>
      </w:tblGrid>
      <w:tr w:rsidR="00E56E29" w:rsidTr="00A97912">
        <w:trPr>
          <w:trHeight w:val="2880"/>
        </w:trPr>
        <w:tc>
          <w:tcPr>
            <w:tcW w:w="4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56E29" w:rsidRDefault="00E56E29" w:rsidP="00A97912">
            <w:pPr>
              <w:jc w:val="center"/>
              <w:rPr>
                <w:b/>
                <w:lang w:eastAsia="en-US"/>
              </w:rPr>
            </w:pPr>
          </w:p>
          <w:p w:rsidR="00E56E29" w:rsidRDefault="00E56E29" w:rsidP="00A97912">
            <w:pPr>
              <w:jc w:val="center"/>
              <w:rPr>
                <w:b/>
                <w:lang w:eastAsia="en-US"/>
              </w:rPr>
            </w:pPr>
          </w:p>
          <w:p w:rsidR="00E56E29" w:rsidRDefault="00E56E29" w:rsidP="00A97912">
            <w:pPr>
              <w:jc w:val="center"/>
              <w:rPr>
                <w:b/>
                <w:lang w:eastAsia="en-US"/>
              </w:rPr>
            </w:pPr>
          </w:p>
          <w:p w:rsidR="00E56E29" w:rsidRDefault="00E56E29" w:rsidP="00A97912">
            <w:pPr>
              <w:pStyle w:val="af5"/>
              <w:rPr>
                <w:b/>
                <w:bCs/>
                <w:sz w:val="24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E56E29" w:rsidRDefault="00E56E29" w:rsidP="00A97912">
            <w:pPr>
              <w:pStyle w:val="af5"/>
              <w:jc w:val="both"/>
              <w:rPr>
                <w:sz w:val="24"/>
              </w:rPr>
            </w:pPr>
          </w:p>
        </w:tc>
        <w:tc>
          <w:tcPr>
            <w:tcW w:w="4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56E29" w:rsidRDefault="00E56E29" w:rsidP="00A97912">
            <w:pPr>
              <w:pStyle w:val="af5"/>
              <w:rPr>
                <w:sz w:val="24"/>
              </w:rPr>
            </w:pPr>
          </w:p>
          <w:p w:rsidR="00E56E29" w:rsidRDefault="00E56E29" w:rsidP="00A97912">
            <w:pPr>
              <w:pStyle w:val="af5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Главам администраций сельских советов </w:t>
            </w:r>
            <w:proofErr w:type="spellStart"/>
            <w:r>
              <w:rPr>
                <w:sz w:val="27"/>
                <w:szCs w:val="27"/>
              </w:rPr>
              <w:t>Мантуровского</w:t>
            </w:r>
            <w:proofErr w:type="spellEnd"/>
            <w:r>
              <w:rPr>
                <w:sz w:val="27"/>
                <w:szCs w:val="27"/>
              </w:rPr>
              <w:t xml:space="preserve"> района</w:t>
            </w:r>
          </w:p>
        </w:tc>
      </w:tr>
    </w:tbl>
    <w:p w:rsidR="00E56E29" w:rsidRDefault="00E56E29" w:rsidP="00E56E29">
      <w:pPr>
        <w:ind w:left="-142" w:right="-426"/>
        <w:jc w:val="both"/>
        <w:rPr>
          <w:b/>
          <w:sz w:val="28"/>
          <w:szCs w:val="28"/>
        </w:rPr>
      </w:pPr>
    </w:p>
    <w:p w:rsidR="00E56E29" w:rsidRDefault="00E56E29" w:rsidP="00E56E29">
      <w:pPr>
        <w:ind w:left="-142" w:right="-426"/>
        <w:jc w:val="both"/>
        <w:rPr>
          <w:b/>
          <w:sz w:val="28"/>
          <w:szCs w:val="28"/>
        </w:rPr>
      </w:pPr>
    </w:p>
    <w:p w:rsidR="00E56E29" w:rsidRPr="00F24BF1" w:rsidRDefault="00E56E29" w:rsidP="00E56E29">
      <w:pPr>
        <w:ind w:right="-2"/>
        <w:jc w:val="both"/>
        <w:rPr>
          <w:b/>
          <w:sz w:val="27"/>
          <w:szCs w:val="27"/>
        </w:rPr>
      </w:pPr>
      <w:r w:rsidRPr="00F24BF1">
        <w:rPr>
          <w:b/>
          <w:sz w:val="27"/>
          <w:szCs w:val="27"/>
        </w:rPr>
        <w:t>ИНФОРМАЦИЯ</w:t>
      </w:r>
    </w:p>
    <w:p w:rsidR="00E56E29" w:rsidRPr="00F24BF1" w:rsidRDefault="00E56E29" w:rsidP="00E56E29">
      <w:pPr>
        <w:spacing w:line="240" w:lineRule="exact"/>
        <w:ind w:right="-426"/>
        <w:jc w:val="both"/>
        <w:rPr>
          <w:sz w:val="27"/>
          <w:szCs w:val="27"/>
        </w:rPr>
      </w:pPr>
      <w:r w:rsidRPr="00F24BF1">
        <w:rPr>
          <w:sz w:val="27"/>
          <w:szCs w:val="27"/>
        </w:rPr>
        <w:t xml:space="preserve">для размещения на сайте </w:t>
      </w:r>
    </w:p>
    <w:p w:rsidR="00D9705B" w:rsidRPr="00E43F10" w:rsidRDefault="00D9705B" w:rsidP="00E43F10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910BD" w:rsidRPr="00AE5ACE" w:rsidRDefault="00E43F10" w:rsidP="00E910B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Мировым судьей судебного участка </w:t>
      </w:r>
      <w:proofErr w:type="spellStart"/>
      <w:r w:rsidR="003C1DF0" w:rsidRPr="00AE5ACE">
        <w:rPr>
          <w:sz w:val="28"/>
          <w:szCs w:val="28"/>
        </w:rPr>
        <w:t>Мантуровск</w:t>
      </w:r>
      <w:r>
        <w:rPr>
          <w:sz w:val="28"/>
          <w:szCs w:val="28"/>
        </w:rPr>
        <w:t>ого</w:t>
      </w:r>
      <w:proofErr w:type="spellEnd"/>
      <w:r w:rsidR="003C1DF0" w:rsidRPr="00AE5ACE">
        <w:rPr>
          <w:sz w:val="28"/>
          <w:szCs w:val="28"/>
        </w:rPr>
        <w:t xml:space="preserve"> </w:t>
      </w:r>
      <w:r>
        <w:rPr>
          <w:sz w:val="28"/>
          <w:szCs w:val="28"/>
        </w:rPr>
        <w:t>судебного района</w:t>
      </w:r>
      <w:r w:rsidR="003C1DF0" w:rsidRPr="00AE5ACE">
        <w:rPr>
          <w:sz w:val="28"/>
          <w:szCs w:val="28"/>
        </w:rPr>
        <w:t xml:space="preserve"> </w:t>
      </w:r>
      <w:r>
        <w:rPr>
          <w:sz w:val="28"/>
          <w:szCs w:val="28"/>
        </w:rPr>
        <w:t>07.11</w:t>
      </w:r>
      <w:r w:rsidR="003C1DF0" w:rsidRPr="00AE5ACE">
        <w:rPr>
          <w:sz w:val="28"/>
          <w:szCs w:val="28"/>
        </w:rPr>
        <w:t>.2022 года рассмотрено угол</w:t>
      </w:r>
      <w:r>
        <w:rPr>
          <w:sz w:val="28"/>
          <w:szCs w:val="28"/>
        </w:rPr>
        <w:t>овное дело в отношении гражданина</w:t>
      </w:r>
      <w:r w:rsidR="003C1DF0" w:rsidRPr="00AE5ACE">
        <w:rPr>
          <w:sz w:val="28"/>
          <w:szCs w:val="28"/>
        </w:rPr>
        <w:t xml:space="preserve"> </w:t>
      </w:r>
      <w:r w:rsidR="000945C5">
        <w:rPr>
          <w:sz w:val="28"/>
          <w:szCs w:val="28"/>
        </w:rPr>
        <w:br/>
      </w:r>
      <w:r>
        <w:rPr>
          <w:sz w:val="28"/>
          <w:szCs w:val="28"/>
        </w:rPr>
        <w:t>А</w:t>
      </w:r>
      <w:r w:rsidR="003C1DF0" w:rsidRPr="00AE5ACE">
        <w:rPr>
          <w:sz w:val="28"/>
          <w:szCs w:val="28"/>
        </w:rPr>
        <w:t>., осужден</w:t>
      </w:r>
      <w:r>
        <w:rPr>
          <w:sz w:val="28"/>
          <w:szCs w:val="28"/>
        </w:rPr>
        <w:t>ного</w:t>
      </w:r>
      <w:r w:rsidR="003C1DF0" w:rsidRPr="00AE5ACE">
        <w:rPr>
          <w:sz w:val="28"/>
          <w:szCs w:val="28"/>
        </w:rPr>
        <w:t xml:space="preserve"> по ч. 1 ст. </w:t>
      </w:r>
      <w:r>
        <w:rPr>
          <w:sz w:val="28"/>
          <w:szCs w:val="28"/>
        </w:rPr>
        <w:t>245</w:t>
      </w:r>
      <w:r w:rsidR="003C1DF0" w:rsidRPr="00AE5ACE">
        <w:rPr>
          <w:sz w:val="28"/>
          <w:szCs w:val="28"/>
        </w:rPr>
        <w:t xml:space="preserve"> УК РФ, - </w:t>
      </w:r>
      <w:r>
        <w:rPr>
          <w:sz w:val="28"/>
          <w:szCs w:val="28"/>
        </w:rPr>
        <w:t>жестокое обращение с животным в целях причинения ему боли и страданий, повлекшее его гибель</w:t>
      </w:r>
      <w:r w:rsidR="003C1DF0" w:rsidRPr="00AE5ACE">
        <w:rPr>
          <w:sz w:val="28"/>
          <w:szCs w:val="28"/>
        </w:rPr>
        <w:t>.</w:t>
      </w:r>
    </w:p>
    <w:p w:rsidR="00781608" w:rsidRPr="00781608" w:rsidRDefault="00D9705B" w:rsidP="003C1DF0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24.08.2022 примерно в 15 часов 45 минут гражданин </w:t>
      </w:r>
      <w:r w:rsidR="000945C5">
        <w:rPr>
          <w:sz w:val="28"/>
          <w:szCs w:val="28"/>
        </w:rPr>
        <w:br/>
      </w:r>
      <w:r>
        <w:rPr>
          <w:sz w:val="28"/>
          <w:szCs w:val="28"/>
        </w:rPr>
        <w:t xml:space="preserve">А. на территории хозяйственного двора гражданки А. в с. Т. </w:t>
      </w:r>
      <w:proofErr w:type="spellStart"/>
      <w:r>
        <w:rPr>
          <w:sz w:val="28"/>
          <w:szCs w:val="28"/>
        </w:rPr>
        <w:t>Мантуровского</w:t>
      </w:r>
      <w:proofErr w:type="spellEnd"/>
      <w:r>
        <w:rPr>
          <w:sz w:val="28"/>
          <w:szCs w:val="28"/>
        </w:rPr>
        <w:t xml:space="preserve"> района Курской области, в целях реализации преступного умысла, направленного </w:t>
      </w:r>
      <w:r w:rsidR="000945C5">
        <w:rPr>
          <w:sz w:val="28"/>
          <w:szCs w:val="28"/>
        </w:rPr>
        <w:br/>
      </w:r>
      <w:r>
        <w:rPr>
          <w:sz w:val="28"/>
          <w:szCs w:val="28"/>
        </w:rPr>
        <w:t xml:space="preserve">на жестокое обращение с животным – собакой по кличке «К», взял находящиеся </w:t>
      </w:r>
      <w:r w:rsidR="000945C5">
        <w:rPr>
          <w:sz w:val="28"/>
          <w:szCs w:val="28"/>
        </w:rPr>
        <w:br/>
      </w:r>
      <w:r>
        <w:rPr>
          <w:sz w:val="28"/>
          <w:szCs w:val="28"/>
        </w:rPr>
        <w:t xml:space="preserve">на территории хозяйственного двора хозяйственные вилы с деревянным </w:t>
      </w:r>
      <w:r w:rsidR="00781608">
        <w:rPr>
          <w:sz w:val="28"/>
          <w:szCs w:val="28"/>
        </w:rPr>
        <w:t>черенком,</w:t>
      </w:r>
      <w:r w:rsidR="008F14E3">
        <w:rPr>
          <w:sz w:val="28"/>
          <w:szCs w:val="28"/>
        </w:rPr>
        <w:t xml:space="preserve"> предвидя наступление общественно-опасных последствий, связанных с гибелью животного и желая наступления таковых последствий, руководствуясь преступным умыслом на причинение животному – собаке по кличке «К» боли, страданий, увечий и смерти, хозяйственными вилами, нанес не менее 4-х ударов деревянным черенком по телу в области спины и головы, а также не менее 4-х колющих ударов в область шеи и грудной клетки</w:t>
      </w:r>
      <w:r w:rsidR="00781608">
        <w:rPr>
          <w:sz w:val="28"/>
          <w:szCs w:val="28"/>
        </w:rPr>
        <w:t>, чем причинил множественные открытые проникающие колотые ранения грудной клетки с повреждением плевральной полости, легких, кровеносных сосудов грудной клетки и легкого, с последующим кровотечением в грудную полость, зубчатый перелом тела левой лопатки, гематомы, ссадины на коже и в подкожной клетчатке, слепые колотые ранения шеи, грудных конечностей, механический повреждения кровеносных сосудов грудных конечностей и шеи.</w:t>
      </w:r>
    </w:p>
    <w:p w:rsidR="00D9705B" w:rsidRDefault="008F14E3" w:rsidP="003C1DF0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полученных телесных повреждений собака по кличке «К» </w:t>
      </w:r>
      <w:r w:rsidR="000945C5">
        <w:rPr>
          <w:sz w:val="28"/>
          <w:szCs w:val="28"/>
        </w:rPr>
        <w:t xml:space="preserve">скончалась </w:t>
      </w:r>
      <w:r w:rsidR="00781608">
        <w:rPr>
          <w:sz w:val="28"/>
          <w:szCs w:val="28"/>
        </w:rPr>
        <w:br/>
      </w:r>
      <w:r w:rsidR="000945C5">
        <w:rPr>
          <w:sz w:val="28"/>
          <w:szCs w:val="28"/>
        </w:rPr>
        <w:t>на месте.</w:t>
      </w:r>
    </w:p>
    <w:p w:rsidR="003C1DF0" w:rsidRPr="00AE5ACE" w:rsidRDefault="00D9705B" w:rsidP="003C1DF0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43F10">
        <w:rPr>
          <w:sz w:val="28"/>
          <w:szCs w:val="28"/>
        </w:rPr>
        <w:t>уд признал гражданина А</w:t>
      </w:r>
      <w:r w:rsidR="00AE5ACE" w:rsidRPr="00AE5ACE">
        <w:rPr>
          <w:sz w:val="28"/>
          <w:szCs w:val="28"/>
        </w:rPr>
        <w:t>.</w:t>
      </w:r>
      <w:r w:rsidR="00E43F10">
        <w:rPr>
          <w:sz w:val="28"/>
          <w:szCs w:val="28"/>
        </w:rPr>
        <w:t xml:space="preserve"> виновным в инкриминируемом ему</w:t>
      </w:r>
      <w:r w:rsidR="003C1DF0" w:rsidRPr="00AE5ACE">
        <w:rPr>
          <w:sz w:val="28"/>
          <w:szCs w:val="28"/>
        </w:rPr>
        <w:t xml:space="preserve"> деянии </w:t>
      </w:r>
      <w:r>
        <w:rPr>
          <w:sz w:val="28"/>
          <w:szCs w:val="28"/>
        </w:rPr>
        <w:br/>
      </w:r>
      <w:r w:rsidR="003C1DF0" w:rsidRPr="00AE5ACE">
        <w:rPr>
          <w:sz w:val="28"/>
          <w:szCs w:val="28"/>
        </w:rPr>
        <w:t>и назначил</w:t>
      </w:r>
      <w:r w:rsidR="00AE5ACE" w:rsidRPr="00AE5ACE">
        <w:rPr>
          <w:sz w:val="28"/>
          <w:szCs w:val="28"/>
        </w:rPr>
        <w:t xml:space="preserve"> наказание в виде </w:t>
      </w:r>
      <w:r w:rsidR="00E43F10">
        <w:rPr>
          <w:sz w:val="28"/>
          <w:szCs w:val="28"/>
        </w:rPr>
        <w:t>10 месяцев ограничения свободы</w:t>
      </w:r>
      <w:r w:rsidR="00AE5ACE" w:rsidRPr="00AE5ACE">
        <w:rPr>
          <w:sz w:val="28"/>
          <w:szCs w:val="28"/>
        </w:rPr>
        <w:t>.</w:t>
      </w:r>
      <w:r>
        <w:rPr>
          <w:sz w:val="28"/>
          <w:szCs w:val="28"/>
        </w:rPr>
        <w:t xml:space="preserve"> Приговор </w:t>
      </w:r>
      <w:r>
        <w:rPr>
          <w:sz w:val="28"/>
          <w:szCs w:val="28"/>
        </w:rPr>
        <w:br/>
        <w:t>в законную силу не вступил.</w:t>
      </w:r>
    </w:p>
    <w:p w:rsidR="003C1DF0" w:rsidRPr="00392543" w:rsidRDefault="003C1DF0" w:rsidP="003C1DF0">
      <w:pPr>
        <w:jc w:val="both"/>
        <w:rPr>
          <w:sz w:val="26"/>
          <w:szCs w:val="26"/>
        </w:rPr>
      </w:pPr>
    </w:p>
    <w:p w:rsidR="00E56E29" w:rsidRDefault="00E56E29" w:rsidP="00E56E29">
      <w:pPr>
        <w:ind w:right="-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Старший помощник </w:t>
      </w:r>
    </w:p>
    <w:p w:rsidR="00E56E29" w:rsidRDefault="00E56E29" w:rsidP="00E56E29">
      <w:pPr>
        <w:ind w:right="-2"/>
        <w:jc w:val="both"/>
        <w:rPr>
          <w:sz w:val="28"/>
          <w:szCs w:val="28"/>
        </w:rPr>
      </w:pPr>
      <w:r>
        <w:rPr>
          <w:sz w:val="27"/>
          <w:szCs w:val="27"/>
        </w:rPr>
        <w:t>п</w:t>
      </w:r>
      <w:r w:rsidRPr="00F24BF1">
        <w:rPr>
          <w:sz w:val="27"/>
          <w:szCs w:val="27"/>
        </w:rPr>
        <w:t>рокурор</w:t>
      </w:r>
      <w:r>
        <w:rPr>
          <w:sz w:val="27"/>
          <w:szCs w:val="27"/>
        </w:rPr>
        <w:t>а</w:t>
      </w:r>
      <w:r w:rsidRPr="00F24BF1">
        <w:rPr>
          <w:sz w:val="27"/>
          <w:szCs w:val="27"/>
        </w:rPr>
        <w:t xml:space="preserve"> </w:t>
      </w:r>
      <w:proofErr w:type="spellStart"/>
      <w:r w:rsidRPr="00F24BF1">
        <w:rPr>
          <w:sz w:val="27"/>
          <w:szCs w:val="27"/>
        </w:rPr>
        <w:t>Мантуровского</w:t>
      </w:r>
      <w:proofErr w:type="spellEnd"/>
      <w:r w:rsidRPr="00F24BF1">
        <w:rPr>
          <w:sz w:val="27"/>
          <w:szCs w:val="27"/>
        </w:rPr>
        <w:t xml:space="preserve"> района                                                                  </w:t>
      </w:r>
      <w:r>
        <w:rPr>
          <w:sz w:val="27"/>
          <w:szCs w:val="27"/>
        </w:rPr>
        <w:t xml:space="preserve">   Л.Н. Бредихин</w:t>
      </w:r>
    </w:p>
    <w:p w:rsidR="00E56E29" w:rsidRDefault="00E56E29" w:rsidP="00E56E29">
      <w:pPr>
        <w:ind w:right="-2"/>
        <w:jc w:val="both"/>
      </w:pPr>
    </w:p>
    <w:p w:rsidR="00E56E29" w:rsidRDefault="00E56E29" w:rsidP="00E56E29">
      <w:pPr>
        <w:ind w:right="-426"/>
        <w:jc w:val="both"/>
      </w:pPr>
      <w:r>
        <w:t>847155 2-12-41</w:t>
      </w:r>
    </w:p>
    <w:p w:rsidR="000945C5" w:rsidRPr="000945C5" w:rsidRDefault="000945C5" w:rsidP="003C1DF0">
      <w:pPr>
        <w:tabs>
          <w:tab w:val="num" w:pos="709"/>
        </w:tabs>
        <w:jc w:val="both"/>
        <w:rPr>
          <w:color w:val="auto"/>
          <w:sz w:val="20"/>
          <w:szCs w:val="20"/>
        </w:rPr>
      </w:pPr>
      <w:bookmarkStart w:id="0" w:name="_GoBack"/>
      <w:bookmarkEnd w:id="0"/>
    </w:p>
    <w:sectPr w:rsidR="000945C5" w:rsidRPr="000945C5" w:rsidSect="00E22A9A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BA2" w:rsidRDefault="00240BA2" w:rsidP="008C73D4">
      <w:r>
        <w:separator/>
      </w:r>
    </w:p>
  </w:endnote>
  <w:endnote w:type="continuationSeparator" w:id="0">
    <w:p w:rsidR="00240BA2" w:rsidRDefault="00240BA2" w:rsidP="008C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BA2" w:rsidRDefault="00240BA2" w:rsidP="008C73D4">
      <w:r>
        <w:separator/>
      </w:r>
    </w:p>
  </w:footnote>
  <w:footnote w:type="continuationSeparator" w:id="0">
    <w:p w:rsidR="00240BA2" w:rsidRDefault="00240BA2" w:rsidP="008C7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4F" w:rsidRDefault="00E07A4F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021"/>
      <w:numFmt w:val="decimal"/>
      <w:lvlText w:val="1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21"/>
      <w:numFmt w:val="decimal"/>
      <w:lvlText w:val="1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21"/>
      <w:numFmt w:val="decimal"/>
      <w:lvlText w:val="1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21"/>
      <w:numFmt w:val="decimal"/>
      <w:lvlText w:val="1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21"/>
      <w:numFmt w:val="decimal"/>
      <w:lvlText w:val="1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21"/>
      <w:numFmt w:val="decimal"/>
      <w:lvlText w:val="1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021"/>
      <w:numFmt w:val="decimal"/>
      <w:lvlText w:val="1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21"/>
      <w:numFmt w:val="decimal"/>
      <w:lvlText w:val="1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21"/>
      <w:numFmt w:val="decimal"/>
      <w:lvlText w:val="1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eastAsia="en-US" w:bidi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eastAsia="en-US" w:bidi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eastAsia="en-US" w:bidi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eastAsia="en-US" w:bidi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eastAsia="en-US" w:bidi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eastAsia="en-US" w:bidi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eastAsia="en-US" w:bidi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eastAsia="en-US" w:bidi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eastAsia="en-US" w:bidi="en-US"/>
      </w:rPr>
    </w:lvl>
  </w:abstractNum>
  <w:abstractNum w:abstractNumId="2" w15:restartNumberingAfterBreak="0">
    <w:nsid w:val="00000003"/>
    <w:multiLevelType w:val="multilevel"/>
    <w:tmpl w:val="00000002"/>
    <w:lvl w:ilvl="0">
      <w:start w:val="2021"/>
      <w:numFmt w:val="decimal"/>
      <w:lvlText w:val="02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21"/>
      <w:numFmt w:val="decimal"/>
      <w:lvlText w:val="02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21"/>
      <w:numFmt w:val="decimal"/>
      <w:lvlText w:val="02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21"/>
      <w:numFmt w:val="decimal"/>
      <w:lvlText w:val="02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21"/>
      <w:numFmt w:val="decimal"/>
      <w:lvlText w:val="02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21"/>
      <w:numFmt w:val="decimal"/>
      <w:lvlText w:val="02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021"/>
      <w:numFmt w:val="decimal"/>
      <w:lvlText w:val="02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21"/>
      <w:numFmt w:val="decimal"/>
      <w:lvlText w:val="02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21"/>
      <w:numFmt w:val="decimal"/>
      <w:lvlText w:val="02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17D2089E"/>
    <w:multiLevelType w:val="multilevel"/>
    <w:tmpl w:val="E67815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94502C"/>
    <w:multiLevelType w:val="multilevel"/>
    <w:tmpl w:val="D9BEE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0C5672"/>
    <w:multiLevelType w:val="hybridMultilevel"/>
    <w:tmpl w:val="50EE4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583EF4"/>
    <w:multiLevelType w:val="multilevel"/>
    <w:tmpl w:val="A68A6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F910E9"/>
    <w:multiLevelType w:val="hybridMultilevel"/>
    <w:tmpl w:val="751052BE"/>
    <w:lvl w:ilvl="0" w:tplc="C8367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226E28"/>
    <w:multiLevelType w:val="multilevel"/>
    <w:tmpl w:val="84764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541265"/>
    <w:multiLevelType w:val="multilevel"/>
    <w:tmpl w:val="E67815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5B66F0"/>
    <w:multiLevelType w:val="multilevel"/>
    <w:tmpl w:val="AAF06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A01E9A"/>
    <w:multiLevelType w:val="multilevel"/>
    <w:tmpl w:val="53C4DE0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E27200"/>
    <w:multiLevelType w:val="multilevel"/>
    <w:tmpl w:val="E67815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F14AF8"/>
    <w:multiLevelType w:val="multilevel"/>
    <w:tmpl w:val="ACFE1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067B08"/>
    <w:multiLevelType w:val="multilevel"/>
    <w:tmpl w:val="88C2F8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CCD30F5"/>
    <w:multiLevelType w:val="hybridMultilevel"/>
    <w:tmpl w:val="D6365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356FF"/>
    <w:multiLevelType w:val="multilevel"/>
    <w:tmpl w:val="8B8C0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1"/>
  </w:num>
  <w:num w:numId="8">
    <w:abstractNumId w:val="15"/>
  </w:num>
  <w:num w:numId="9">
    <w:abstractNumId w:val="10"/>
  </w:num>
  <w:num w:numId="10">
    <w:abstractNumId w:val="1"/>
  </w:num>
  <w:num w:numId="11">
    <w:abstractNumId w:val="16"/>
  </w:num>
  <w:num w:numId="12">
    <w:abstractNumId w:val="4"/>
  </w:num>
  <w:num w:numId="13">
    <w:abstractNumId w:val="6"/>
  </w:num>
  <w:num w:numId="14">
    <w:abstractNumId w:val="8"/>
  </w:num>
  <w:num w:numId="15">
    <w:abstractNumId w:val="9"/>
  </w:num>
  <w:num w:numId="16">
    <w:abstractNumId w:val="12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5E"/>
    <w:rsid w:val="00000834"/>
    <w:rsid w:val="00001C2C"/>
    <w:rsid w:val="00002221"/>
    <w:rsid w:val="00002EFD"/>
    <w:rsid w:val="00004B3C"/>
    <w:rsid w:val="00005967"/>
    <w:rsid w:val="000064F2"/>
    <w:rsid w:val="00014CB5"/>
    <w:rsid w:val="00015BE9"/>
    <w:rsid w:val="00016EC2"/>
    <w:rsid w:val="00023BB4"/>
    <w:rsid w:val="00024BAE"/>
    <w:rsid w:val="00025C3F"/>
    <w:rsid w:val="0002722A"/>
    <w:rsid w:val="00030EB9"/>
    <w:rsid w:val="00031028"/>
    <w:rsid w:val="0003310A"/>
    <w:rsid w:val="00033B91"/>
    <w:rsid w:val="00033F56"/>
    <w:rsid w:val="00034ADE"/>
    <w:rsid w:val="00034F7F"/>
    <w:rsid w:val="0003670E"/>
    <w:rsid w:val="00036756"/>
    <w:rsid w:val="0004704C"/>
    <w:rsid w:val="000475F6"/>
    <w:rsid w:val="000512A2"/>
    <w:rsid w:val="00053607"/>
    <w:rsid w:val="00053A0E"/>
    <w:rsid w:val="00053DB0"/>
    <w:rsid w:val="00054D83"/>
    <w:rsid w:val="00056878"/>
    <w:rsid w:val="000571E8"/>
    <w:rsid w:val="000605A7"/>
    <w:rsid w:val="00065D4F"/>
    <w:rsid w:val="000664E0"/>
    <w:rsid w:val="000666F5"/>
    <w:rsid w:val="00066EA9"/>
    <w:rsid w:val="00067199"/>
    <w:rsid w:val="000707FE"/>
    <w:rsid w:val="00070D01"/>
    <w:rsid w:val="00071F73"/>
    <w:rsid w:val="00080066"/>
    <w:rsid w:val="000803BA"/>
    <w:rsid w:val="00081BB3"/>
    <w:rsid w:val="00083187"/>
    <w:rsid w:val="00084880"/>
    <w:rsid w:val="0008526F"/>
    <w:rsid w:val="00086921"/>
    <w:rsid w:val="00086AEC"/>
    <w:rsid w:val="000915D8"/>
    <w:rsid w:val="0009259F"/>
    <w:rsid w:val="000945C5"/>
    <w:rsid w:val="000947A9"/>
    <w:rsid w:val="00094CDB"/>
    <w:rsid w:val="000952C7"/>
    <w:rsid w:val="000973A9"/>
    <w:rsid w:val="00097996"/>
    <w:rsid w:val="00097E89"/>
    <w:rsid w:val="000A218D"/>
    <w:rsid w:val="000A4FCC"/>
    <w:rsid w:val="000A517C"/>
    <w:rsid w:val="000A5AAB"/>
    <w:rsid w:val="000B209B"/>
    <w:rsid w:val="000B39FA"/>
    <w:rsid w:val="000B50FF"/>
    <w:rsid w:val="000B5226"/>
    <w:rsid w:val="000B618C"/>
    <w:rsid w:val="000B6B47"/>
    <w:rsid w:val="000B71A6"/>
    <w:rsid w:val="000C23E5"/>
    <w:rsid w:val="000C5916"/>
    <w:rsid w:val="000C5B39"/>
    <w:rsid w:val="000C6544"/>
    <w:rsid w:val="000C6E7E"/>
    <w:rsid w:val="000C76C5"/>
    <w:rsid w:val="000D10B4"/>
    <w:rsid w:val="000D2A6C"/>
    <w:rsid w:val="000D40AE"/>
    <w:rsid w:val="000D51C2"/>
    <w:rsid w:val="000D5BE7"/>
    <w:rsid w:val="000D6469"/>
    <w:rsid w:val="000D73AE"/>
    <w:rsid w:val="000E0656"/>
    <w:rsid w:val="000E0F5D"/>
    <w:rsid w:val="000E46B6"/>
    <w:rsid w:val="000F2370"/>
    <w:rsid w:val="000F27C9"/>
    <w:rsid w:val="000F4D0F"/>
    <w:rsid w:val="000F510A"/>
    <w:rsid w:val="000F7FB7"/>
    <w:rsid w:val="001024DF"/>
    <w:rsid w:val="001041B3"/>
    <w:rsid w:val="00105E25"/>
    <w:rsid w:val="00106081"/>
    <w:rsid w:val="00106E00"/>
    <w:rsid w:val="00107865"/>
    <w:rsid w:val="00110FEB"/>
    <w:rsid w:val="00111D07"/>
    <w:rsid w:val="00111E8A"/>
    <w:rsid w:val="0011387A"/>
    <w:rsid w:val="00114470"/>
    <w:rsid w:val="00115011"/>
    <w:rsid w:val="001152F8"/>
    <w:rsid w:val="00116D8C"/>
    <w:rsid w:val="001170AA"/>
    <w:rsid w:val="00123AEF"/>
    <w:rsid w:val="001279F1"/>
    <w:rsid w:val="00127CB0"/>
    <w:rsid w:val="0013002A"/>
    <w:rsid w:val="001305FF"/>
    <w:rsid w:val="0013099B"/>
    <w:rsid w:val="00131D0C"/>
    <w:rsid w:val="00133BFB"/>
    <w:rsid w:val="001363A6"/>
    <w:rsid w:val="0013658B"/>
    <w:rsid w:val="00140BD3"/>
    <w:rsid w:val="0014272A"/>
    <w:rsid w:val="00143E1B"/>
    <w:rsid w:val="001447DB"/>
    <w:rsid w:val="00144EBF"/>
    <w:rsid w:val="00145443"/>
    <w:rsid w:val="00145551"/>
    <w:rsid w:val="00146821"/>
    <w:rsid w:val="00150365"/>
    <w:rsid w:val="0015295F"/>
    <w:rsid w:val="001532A8"/>
    <w:rsid w:val="00153D50"/>
    <w:rsid w:val="0015485C"/>
    <w:rsid w:val="00155F4B"/>
    <w:rsid w:val="00156EFD"/>
    <w:rsid w:val="00160024"/>
    <w:rsid w:val="00160FB5"/>
    <w:rsid w:val="001613F7"/>
    <w:rsid w:val="001620EF"/>
    <w:rsid w:val="001645B1"/>
    <w:rsid w:val="001649FB"/>
    <w:rsid w:val="0016525A"/>
    <w:rsid w:val="001661EF"/>
    <w:rsid w:val="001672B5"/>
    <w:rsid w:val="00182953"/>
    <w:rsid w:val="0018398D"/>
    <w:rsid w:val="00184431"/>
    <w:rsid w:val="00184B1B"/>
    <w:rsid w:val="001857B8"/>
    <w:rsid w:val="00185896"/>
    <w:rsid w:val="001878BF"/>
    <w:rsid w:val="00187B5B"/>
    <w:rsid w:val="00190BB7"/>
    <w:rsid w:val="00191BC6"/>
    <w:rsid w:val="00197AF9"/>
    <w:rsid w:val="00197CE8"/>
    <w:rsid w:val="001A063E"/>
    <w:rsid w:val="001A092F"/>
    <w:rsid w:val="001A2679"/>
    <w:rsid w:val="001A314B"/>
    <w:rsid w:val="001B2551"/>
    <w:rsid w:val="001B2FC7"/>
    <w:rsid w:val="001B30D4"/>
    <w:rsid w:val="001B4A5E"/>
    <w:rsid w:val="001B7F70"/>
    <w:rsid w:val="001C1CE3"/>
    <w:rsid w:val="001C4158"/>
    <w:rsid w:val="001C591E"/>
    <w:rsid w:val="001C6048"/>
    <w:rsid w:val="001C6690"/>
    <w:rsid w:val="001D0ADD"/>
    <w:rsid w:val="001D1A89"/>
    <w:rsid w:val="001D36E5"/>
    <w:rsid w:val="001D4814"/>
    <w:rsid w:val="001D5271"/>
    <w:rsid w:val="001D7866"/>
    <w:rsid w:val="001E0A7A"/>
    <w:rsid w:val="001E60B0"/>
    <w:rsid w:val="001E664D"/>
    <w:rsid w:val="001F2234"/>
    <w:rsid w:val="001F2444"/>
    <w:rsid w:val="001F4CB9"/>
    <w:rsid w:val="001F7087"/>
    <w:rsid w:val="001F7D80"/>
    <w:rsid w:val="0020146F"/>
    <w:rsid w:val="002020F9"/>
    <w:rsid w:val="00202D2D"/>
    <w:rsid w:val="0020406D"/>
    <w:rsid w:val="002061A4"/>
    <w:rsid w:val="002067AB"/>
    <w:rsid w:val="00206B1E"/>
    <w:rsid w:val="002079C9"/>
    <w:rsid w:val="00210559"/>
    <w:rsid w:val="00210712"/>
    <w:rsid w:val="002107B3"/>
    <w:rsid w:val="00210B15"/>
    <w:rsid w:val="002137B5"/>
    <w:rsid w:val="00213C71"/>
    <w:rsid w:val="00213C80"/>
    <w:rsid w:val="002203E0"/>
    <w:rsid w:val="00225535"/>
    <w:rsid w:val="00225D65"/>
    <w:rsid w:val="00226D67"/>
    <w:rsid w:val="00227D20"/>
    <w:rsid w:val="00230547"/>
    <w:rsid w:val="00231774"/>
    <w:rsid w:val="00232528"/>
    <w:rsid w:val="00232F2F"/>
    <w:rsid w:val="002374A5"/>
    <w:rsid w:val="00237891"/>
    <w:rsid w:val="002378EC"/>
    <w:rsid w:val="00240BA2"/>
    <w:rsid w:val="00242BC8"/>
    <w:rsid w:val="002433FD"/>
    <w:rsid w:val="00244515"/>
    <w:rsid w:val="00244B75"/>
    <w:rsid w:val="0024744F"/>
    <w:rsid w:val="002524AF"/>
    <w:rsid w:val="002524D4"/>
    <w:rsid w:val="00253567"/>
    <w:rsid w:val="00254CC9"/>
    <w:rsid w:val="00256B3C"/>
    <w:rsid w:val="0025778E"/>
    <w:rsid w:val="00260735"/>
    <w:rsid w:val="0026159E"/>
    <w:rsid w:val="002615CE"/>
    <w:rsid w:val="00261EFC"/>
    <w:rsid w:val="00261F0D"/>
    <w:rsid w:val="00262EBF"/>
    <w:rsid w:val="00264586"/>
    <w:rsid w:val="002651BA"/>
    <w:rsid w:val="00265A50"/>
    <w:rsid w:val="00265B6D"/>
    <w:rsid w:val="00266682"/>
    <w:rsid w:val="002676DE"/>
    <w:rsid w:val="0027039E"/>
    <w:rsid w:val="002704E5"/>
    <w:rsid w:val="00270EC2"/>
    <w:rsid w:val="002713DA"/>
    <w:rsid w:val="00274137"/>
    <w:rsid w:val="00277146"/>
    <w:rsid w:val="002777DE"/>
    <w:rsid w:val="0028054E"/>
    <w:rsid w:val="002814D9"/>
    <w:rsid w:val="002836D6"/>
    <w:rsid w:val="002847C7"/>
    <w:rsid w:val="002854AA"/>
    <w:rsid w:val="00286063"/>
    <w:rsid w:val="0029008D"/>
    <w:rsid w:val="002901E5"/>
    <w:rsid w:val="00291408"/>
    <w:rsid w:val="00291E3D"/>
    <w:rsid w:val="00293D2E"/>
    <w:rsid w:val="002A07F5"/>
    <w:rsid w:val="002A1D7F"/>
    <w:rsid w:val="002A2277"/>
    <w:rsid w:val="002A3C64"/>
    <w:rsid w:val="002A455C"/>
    <w:rsid w:val="002A5EDF"/>
    <w:rsid w:val="002A5FD6"/>
    <w:rsid w:val="002A7E9D"/>
    <w:rsid w:val="002B115A"/>
    <w:rsid w:val="002B1B77"/>
    <w:rsid w:val="002B7C7B"/>
    <w:rsid w:val="002C337B"/>
    <w:rsid w:val="002C47AF"/>
    <w:rsid w:val="002C5B7B"/>
    <w:rsid w:val="002D0ED2"/>
    <w:rsid w:val="002D13EB"/>
    <w:rsid w:val="002D148B"/>
    <w:rsid w:val="002D2FAC"/>
    <w:rsid w:val="002E1220"/>
    <w:rsid w:val="002E45CD"/>
    <w:rsid w:val="002F061C"/>
    <w:rsid w:val="002F2085"/>
    <w:rsid w:val="002F2453"/>
    <w:rsid w:val="002F2C4A"/>
    <w:rsid w:val="002F384E"/>
    <w:rsid w:val="002F3B0E"/>
    <w:rsid w:val="002F3E8D"/>
    <w:rsid w:val="002F6059"/>
    <w:rsid w:val="002F6DF8"/>
    <w:rsid w:val="002F7CA3"/>
    <w:rsid w:val="00301A6E"/>
    <w:rsid w:val="00303224"/>
    <w:rsid w:val="00303A12"/>
    <w:rsid w:val="00304704"/>
    <w:rsid w:val="00305066"/>
    <w:rsid w:val="003066ED"/>
    <w:rsid w:val="003067A2"/>
    <w:rsid w:val="0030706C"/>
    <w:rsid w:val="0031244E"/>
    <w:rsid w:val="003162B5"/>
    <w:rsid w:val="00316EF0"/>
    <w:rsid w:val="00321B4A"/>
    <w:rsid w:val="00322674"/>
    <w:rsid w:val="003244EB"/>
    <w:rsid w:val="00324968"/>
    <w:rsid w:val="003263AB"/>
    <w:rsid w:val="00326FAA"/>
    <w:rsid w:val="00330353"/>
    <w:rsid w:val="00334AC8"/>
    <w:rsid w:val="003360CF"/>
    <w:rsid w:val="00336315"/>
    <w:rsid w:val="003413AC"/>
    <w:rsid w:val="003433EE"/>
    <w:rsid w:val="00345685"/>
    <w:rsid w:val="0034638A"/>
    <w:rsid w:val="003477F9"/>
    <w:rsid w:val="003501A1"/>
    <w:rsid w:val="0035095E"/>
    <w:rsid w:val="00351475"/>
    <w:rsid w:val="00352290"/>
    <w:rsid w:val="00353E00"/>
    <w:rsid w:val="00354A04"/>
    <w:rsid w:val="00354FFB"/>
    <w:rsid w:val="00355CAD"/>
    <w:rsid w:val="00360E2A"/>
    <w:rsid w:val="0036102C"/>
    <w:rsid w:val="003612D7"/>
    <w:rsid w:val="00361A3B"/>
    <w:rsid w:val="00361D33"/>
    <w:rsid w:val="00362280"/>
    <w:rsid w:val="00362C7C"/>
    <w:rsid w:val="00362DA7"/>
    <w:rsid w:val="00362E06"/>
    <w:rsid w:val="0036481F"/>
    <w:rsid w:val="00364FC5"/>
    <w:rsid w:val="003663F0"/>
    <w:rsid w:val="00366AC5"/>
    <w:rsid w:val="00367395"/>
    <w:rsid w:val="00372567"/>
    <w:rsid w:val="00372EFE"/>
    <w:rsid w:val="0037394B"/>
    <w:rsid w:val="0037514A"/>
    <w:rsid w:val="00376D31"/>
    <w:rsid w:val="00380342"/>
    <w:rsid w:val="0038085C"/>
    <w:rsid w:val="003808AF"/>
    <w:rsid w:val="003947A8"/>
    <w:rsid w:val="00395544"/>
    <w:rsid w:val="00395932"/>
    <w:rsid w:val="0039701C"/>
    <w:rsid w:val="003973B2"/>
    <w:rsid w:val="003A345F"/>
    <w:rsid w:val="003A3848"/>
    <w:rsid w:val="003A430E"/>
    <w:rsid w:val="003A49FB"/>
    <w:rsid w:val="003A5E1E"/>
    <w:rsid w:val="003A6F20"/>
    <w:rsid w:val="003A732E"/>
    <w:rsid w:val="003B0911"/>
    <w:rsid w:val="003B5C2C"/>
    <w:rsid w:val="003B66D7"/>
    <w:rsid w:val="003B76AB"/>
    <w:rsid w:val="003C0EE0"/>
    <w:rsid w:val="003C1DF0"/>
    <w:rsid w:val="003C2224"/>
    <w:rsid w:val="003C5759"/>
    <w:rsid w:val="003C5F58"/>
    <w:rsid w:val="003C6E42"/>
    <w:rsid w:val="003C7A5E"/>
    <w:rsid w:val="003D2896"/>
    <w:rsid w:val="003D29F0"/>
    <w:rsid w:val="003D3F86"/>
    <w:rsid w:val="003D484B"/>
    <w:rsid w:val="003D4AFA"/>
    <w:rsid w:val="003D4D96"/>
    <w:rsid w:val="003D5E1F"/>
    <w:rsid w:val="003D64D8"/>
    <w:rsid w:val="003D7A4F"/>
    <w:rsid w:val="003D7D28"/>
    <w:rsid w:val="003E0941"/>
    <w:rsid w:val="003E406F"/>
    <w:rsid w:val="003E5B7B"/>
    <w:rsid w:val="003E7120"/>
    <w:rsid w:val="003F0F09"/>
    <w:rsid w:val="003F153D"/>
    <w:rsid w:val="003F2A3F"/>
    <w:rsid w:val="003F39E1"/>
    <w:rsid w:val="003F634C"/>
    <w:rsid w:val="003F68B5"/>
    <w:rsid w:val="003F745C"/>
    <w:rsid w:val="003F7D7F"/>
    <w:rsid w:val="004009C2"/>
    <w:rsid w:val="00401D93"/>
    <w:rsid w:val="00402740"/>
    <w:rsid w:val="004055E4"/>
    <w:rsid w:val="00407487"/>
    <w:rsid w:val="004108A4"/>
    <w:rsid w:val="00411104"/>
    <w:rsid w:val="00413BD6"/>
    <w:rsid w:val="0041654C"/>
    <w:rsid w:val="00416D93"/>
    <w:rsid w:val="004220EF"/>
    <w:rsid w:val="004224E7"/>
    <w:rsid w:val="00424C2F"/>
    <w:rsid w:val="00424D47"/>
    <w:rsid w:val="00424D8A"/>
    <w:rsid w:val="004254E7"/>
    <w:rsid w:val="00426682"/>
    <w:rsid w:val="00427298"/>
    <w:rsid w:val="00430029"/>
    <w:rsid w:val="00430656"/>
    <w:rsid w:val="0043210F"/>
    <w:rsid w:val="00432299"/>
    <w:rsid w:val="004334AD"/>
    <w:rsid w:val="004340CD"/>
    <w:rsid w:val="00434161"/>
    <w:rsid w:val="00434D07"/>
    <w:rsid w:val="00434DA5"/>
    <w:rsid w:val="0044265B"/>
    <w:rsid w:val="00442A91"/>
    <w:rsid w:val="004433E7"/>
    <w:rsid w:val="00443D79"/>
    <w:rsid w:val="00444233"/>
    <w:rsid w:val="00444300"/>
    <w:rsid w:val="00445943"/>
    <w:rsid w:val="00450C5B"/>
    <w:rsid w:val="00452157"/>
    <w:rsid w:val="00452B97"/>
    <w:rsid w:val="00453930"/>
    <w:rsid w:val="00453F54"/>
    <w:rsid w:val="00453FB0"/>
    <w:rsid w:val="00455537"/>
    <w:rsid w:val="0045741E"/>
    <w:rsid w:val="004576AD"/>
    <w:rsid w:val="00460E80"/>
    <w:rsid w:val="00460F08"/>
    <w:rsid w:val="00464C47"/>
    <w:rsid w:val="004651C7"/>
    <w:rsid w:val="00471A36"/>
    <w:rsid w:val="0047324A"/>
    <w:rsid w:val="0047324C"/>
    <w:rsid w:val="00473A9D"/>
    <w:rsid w:val="00476B69"/>
    <w:rsid w:val="0047723B"/>
    <w:rsid w:val="00477D89"/>
    <w:rsid w:val="00480456"/>
    <w:rsid w:val="00480A7D"/>
    <w:rsid w:val="00481069"/>
    <w:rsid w:val="004815F6"/>
    <w:rsid w:val="00481D61"/>
    <w:rsid w:val="004821B8"/>
    <w:rsid w:val="00482CF6"/>
    <w:rsid w:val="0048331F"/>
    <w:rsid w:val="0048380D"/>
    <w:rsid w:val="004858CF"/>
    <w:rsid w:val="00485D2C"/>
    <w:rsid w:val="00490B58"/>
    <w:rsid w:val="00491ACD"/>
    <w:rsid w:val="00491D9A"/>
    <w:rsid w:val="00491F28"/>
    <w:rsid w:val="00493443"/>
    <w:rsid w:val="0049723F"/>
    <w:rsid w:val="004A1D1A"/>
    <w:rsid w:val="004A28E9"/>
    <w:rsid w:val="004A300B"/>
    <w:rsid w:val="004A642C"/>
    <w:rsid w:val="004A7311"/>
    <w:rsid w:val="004A73E4"/>
    <w:rsid w:val="004B14FB"/>
    <w:rsid w:val="004B4E05"/>
    <w:rsid w:val="004B5198"/>
    <w:rsid w:val="004B7FDA"/>
    <w:rsid w:val="004C3CB9"/>
    <w:rsid w:val="004C60C5"/>
    <w:rsid w:val="004C61F5"/>
    <w:rsid w:val="004C66F4"/>
    <w:rsid w:val="004C76AF"/>
    <w:rsid w:val="004D2C6A"/>
    <w:rsid w:val="004E1D43"/>
    <w:rsid w:val="004E2120"/>
    <w:rsid w:val="004E2822"/>
    <w:rsid w:val="004E28B0"/>
    <w:rsid w:val="004E2E0F"/>
    <w:rsid w:val="004E3006"/>
    <w:rsid w:val="004E6993"/>
    <w:rsid w:val="004F15A6"/>
    <w:rsid w:val="004F2CDA"/>
    <w:rsid w:val="004F3CC4"/>
    <w:rsid w:val="004F3E59"/>
    <w:rsid w:val="004F480F"/>
    <w:rsid w:val="00500AD5"/>
    <w:rsid w:val="005017D0"/>
    <w:rsid w:val="00502430"/>
    <w:rsid w:val="005028F0"/>
    <w:rsid w:val="005053E5"/>
    <w:rsid w:val="0050648D"/>
    <w:rsid w:val="005065BD"/>
    <w:rsid w:val="00507546"/>
    <w:rsid w:val="005123A1"/>
    <w:rsid w:val="00512681"/>
    <w:rsid w:val="00512DA6"/>
    <w:rsid w:val="00515BB7"/>
    <w:rsid w:val="005207E8"/>
    <w:rsid w:val="00520925"/>
    <w:rsid w:val="0052290E"/>
    <w:rsid w:val="00523CB9"/>
    <w:rsid w:val="00524DB1"/>
    <w:rsid w:val="00525116"/>
    <w:rsid w:val="00526012"/>
    <w:rsid w:val="005272D2"/>
    <w:rsid w:val="005324B4"/>
    <w:rsid w:val="0053439C"/>
    <w:rsid w:val="00534DCB"/>
    <w:rsid w:val="005357ED"/>
    <w:rsid w:val="005405B7"/>
    <w:rsid w:val="005409FD"/>
    <w:rsid w:val="00541389"/>
    <w:rsid w:val="00541937"/>
    <w:rsid w:val="00542DB8"/>
    <w:rsid w:val="00543122"/>
    <w:rsid w:val="00544645"/>
    <w:rsid w:val="0054488A"/>
    <w:rsid w:val="00546820"/>
    <w:rsid w:val="00546D2B"/>
    <w:rsid w:val="005475C9"/>
    <w:rsid w:val="00547D1A"/>
    <w:rsid w:val="00550E41"/>
    <w:rsid w:val="00550E85"/>
    <w:rsid w:val="00551E25"/>
    <w:rsid w:val="0055225F"/>
    <w:rsid w:val="005548BF"/>
    <w:rsid w:val="00556A13"/>
    <w:rsid w:val="00557C76"/>
    <w:rsid w:val="005615E0"/>
    <w:rsid w:val="00561743"/>
    <w:rsid w:val="00561BF5"/>
    <w:rsid w:val="00561F92"/>
    <w:rsid w:val="005649AA"/>
    <w:rsid w:val="00566A85"/>
    <w:rsid w:val="00567AA4"/>
    <w:rsid w:val="00570772"/>
    <w:rsid w:val="005707CB"/>
    <w:rsid w:val="00574DAA"/>
    <w:rsid w:val="0057501F"/>
    <w:rsid w:val="005756F9"/>
    <w:rsid w:val="005762F9"/>
    <w:rsid w:val="00577B76"/>
    <w:rsid w:val="00577C0F"/>
    <w:rsid w:val="00580AA4"/>
    <w:rsid w:val="005811A7"/>
    <w:rsid w:val="00583226"/>
    <w:rsid w:val="00583660"/>
    <w:rsid w:val="005853C3"/>
    <w:rsid w:val="0058565C"/>
    <w:rsid w:val="005858AA"/>
    <w:rsid w:val="005859E5"/>
    <w:rsid w:val="0058661A"/>
    <w:rsid w:val="005873D5"/>
    <w:rsid w:val="00587551"/>
    <w:rsid w:val="00590F0D"/>
    <w:rsid w:val="005A00C8"/>
    <w:rsid w:val="005A0BDA"/>
    <w:rsid w:val="005A21C3"/>
    <w:rsid w:val="005A2A86"/>
    <w:rsid w:val="005A3063"/>
    <w:rsid w:val="005A312C"/>
    <w:rsid w:val="005A6C2E"/>
    <w:rsid w:val="005A7FAF"/>
    <w:rsid w:val="005B0DC4"/>
    <w:rsid w:val="005B4675"/>
    <w:rsid w:val="005B651C"/>
    <w:rsid w:val="005C0141"/>
    <w:rsid w:val="005C0E95"/>
    <w:rsid w:val="005C113D"/>
    <w:rsid w:val="005C18B5"/>
    <w:rsid w:val="005C5216"/>
    <w:rsid w:val="005C571A"/>
    <w:rsid w:val="005C5A00"/>
    <w:rsid w:val="005C5A32"/>
    <w:rsid w:val="005C5EB7"/>
    <w:rsid w:val="005C5F04"/>
    <w:rsid w:val="005C7F4E"/>
    <w:rsid w:val="005D00E3"/>
    <w:rsid w:val="005D01DF"/>
    <w:rsid w:val="005D054E"/>
    <w:rsid w:val="005D1234"/>
    <w:rsid w:val="005D1A87"/>
    <w:rsid w:val="005D1FF0"/>
    <w:rsid w:val="005D4182"/>
    <w:rsid w:val="005D5AD4"/>
    <w:rsid w:val="005D5ADF"/>
    <w:rsid w:val="005D7279"/>
    <w:rsid w:val="005E0B4D"/>
    <w:rsid w:val="005E1DC6"/>
    <w:rsid w:val="005E1E07"/>
    <w:rsid w:val="005E2704"/>
    <w:rsid w:val="005E2FC6"/>
    <w:rsid w:val="005F0549"/>
    <w:rsid w:val="005F09E9"/>
    <w:rsid w:val="005F17EA"/>
    <w:rsid w:val="005F2E97"/>
    <w:rsid w:val="005F3761"/>
    <w:rsid w:val="005F431B"/>
    <w:rsid w:val="005F4AF2"/>
    <w:rsid w:val="005F55CE"/>
    <w:rsid w:val="005F6C62"/>
    <w:rsid w:val="005F741C"/>
    <w:rsid w:val="005F7E15"/>
    <w:rsid w:val="00602964"/>
    <w:rsid w:val="00603FBE"/>
    <w:rsid w:val="00610BE1"/>
    <w:rsid w:val="00610C45"/>
    <w:rsid w:val="00613D5B"/>
    <w:rsid w:val="00613EAF"/>
    <w:rsid w:val="006148E9"/>
    <w:rsid w:val="00620BA8"/>
    <w:rsid w:val="00624F92"/>
    <w:rsid w:val="00624FC2"/>
    <w:rsid w:val="006262F2"/>
    <w:rsid w:val="00626DA0"/>
    <w:rsid w:val="00630646"/>
    <w:rsid w:val="00630ED3"/>
    <w:rsid w:val="006344B1"/>
    <w:rsid w:val="00634862"/>
    <w:rsid w:val="00635FFE"/>
    <w:rsid w:val="006363A4"/>
    <w:rsid w:val="00636E9C"/>
    <w:rsid w:val="0063746B"/>
    <w:rsid w:val="00637590"/>
    <w:rsid w:val="00640925"/>
    <w:rsid w:val="00643002"/>
    <w:rsid w:val="006440D7"/>
    <w:rsid w:val="00644FCE"/>
    <w:rsid w:val="00646DA8"/>
    <w:rsid w:val="00646FF5"/>
    <w:rsid w:val="00650527"/>
    <w:rsid w:val="00651607"/>
    <w:rsid w:val="00653A0B"/>
    <w:rsid w:val="0065407E"/>
    <w:rsid w:val="00655E03"/>
    <w:rsid w:val="006569C7"/>
    <w:rsid w:val="00657C6E"/>
    <w:rsid w:val="00660FF2"/>
    <w:rsid w:val="006625EF"/>
    <w:rsid w:val="0066561B"/>
    <w:rsid w:val="006659C1"/>
    <w:rsid w:val="0066630A"/>
    <w:rsid w:val="00667967"/>
    <w:rsid w:val="00670BEA"/>
    <w:rsid w:val="00672688"/>
    <w:rsid w:val="00672AD3"/>
    <w:rsid w:val="00672F8E"/>
    <w:rsid w:val="0067596D"/>
    <w:rsid w:val="00676528"/>
    <w:rsid w:val="00676A8A"/>
    <w:rsid w:val="00677B12"/>
    <w:rsid w:val="00682356"/>
    <w:rsid w:val="0068363E"/>
    <w:rsid w:val="0068382D"/>
    <w:rsid w:val="006840B6"/>
    <w:rsid w:val="006859F4"/>
    <w:rsid w:val="006920A2"/>
    <w:rsid w:val="00692EFD"/>
    <w:rsid w:val="00693410"/>
    <w:rsid w:val="00696DD4"/>
    <w:rsid w:val="006A04BE"/>
    <w:rsid w:val="006A06A0"/>
    <w:rsid w:val="006A17BF"/>
    <w:rsid w:val="006A45B0"/>
    <w:rsid w:val="006A585D"/>
    <w:rsid w:val="006A73A6"/>
    <w:rsid w:val="006A76B7"/>
    <w:rsid w:val="006B10B9"/>
    <w:rsid w:val="006B16E4"/>
    <w:rsid w:val="006B219D"/>
    <w:rsid w:val="006B2E7B"/>
    <w:rsid w:val="006B4F50"/>
    <w:rsid w:val="006B513F"/>
    <w:rsid w:val="006B5B02"/>
    <w:rsid w:val="006B5B12"/>
    <w:rsid w:val="006B5B31"/>
    <w:rsid w:val="006C0E09"/>
    <w:rsid w:val="006C0E1E"/>
    <w:rsid w:val="006C21C0"/>
    <w:rsid w:val="006C2CBE"/>
    <w:rsid w:val="006C45D3"/>
    <w:rsid w:val="006C7786"/>
    <w:rsid w:val="006C7937"/>
    <w:rsid w:val="006D13D0"/>
    <w:rsid w:val="006D1B8D"/>
    <w:rsid w:val="006D1E19"/>
    <w:rsid w:val="006D3273"/>
    <w:rsid w:val="006D409D"/>
    <w:rsid w:val="006D4328"/>
    <w:rsid w:val="006D5269"/>
    <w:rsid w:val="006E07D5"/>
    <w:rsid w:val="006E1FBC"/>
    <w:rsid w:val="006E23B9"/>
    <w:rsid w:val="006E2E47"/>
    <w:rsid w:val="006E4FF5"/>
    <w:rsid w:val="006E7D03"/>
    <w:rsid w:val="006F0DF1"/>
    <w:rsid w:val="006F3380"/>
    <w:rsid w:val="006F4278"/>
    <w:rsid w:val="006F601E"/>
    <w:rsid w:val="00703F5C"/>
    <w:rsid w:val="00704D48"/>
    <w:rsid w:val="0070742B"/>
    <w:rsid w:val="007077BF"/>
    <w:rsid w:val="00713CF5"/>
    <w:rsid w:val="00721C94"/>
    <w:rsid w:val="007220E2"/>
    <w:rsid w:val="00722C67"/>
    <w:rsid w:val="007236A3"/>
    <w:rsid w:val="00726CF1"/>
    <w:rsid w:val="00727F07"/>
    <w:rsid w:val="007305DC"/>
    <w:rsid w:val="00730838"/>
    <w:rsid w:val="007323A4"/>
    <w:rsid w:val="00733726"/>
    <w:rsid w:val="007362FC"/>
    <w:rsid w:val="00736970"/>
    <w:rsid w:val="00736BA3"/>
    <w:rsid w:val="00743D4B"/>
    <w:rsid w:val="00743EDA"/>
    <w:rsid w:val="00747D74"/>
    <w:rsid w:val="0075167E"/>
    <w:rsid w:val="007519E9"/>
    <w:rsid w:val="00755A1E"/>
    <w:rsid w:val="00756002"/>
    <w:rsid w:val="00756377"/>
    <w:rsid w:val="007600FE"/>
    <w:rsid w:val="00760EED"/>
    <w:rsid w:val="007615A6"/>
    <w:rsid w:val="00761AE9"/>
    <w:rsid w:val="00763301"/>
    <w:rsid w:val="007639EE"/>
    <w:rsid w:val="00763C63"/>
    <w:rsid w:val="007646E2"/>
    <w:rsid w:val="0076597F"/>
    <w:rsid w:val="00765DC7"/>
    <w:rsid w:val="00766A96"/>
    <w:rsid w:val="00766F02"/>
    <w:rsid w:val="0077272D"/>
    <w:rsid w:val="00772AC2"/>
    <w:rsid w:val="00775085"/>
    <w:rsid w:val="00777698"/>
    <w:rsid w:val="00777F3D"/>
    <w:rsid w:val="007804C9"/>
    <w:rsid w:val="00780AF1"/>
    <w:rsid w:val="00780B82"/>
    <w:rsid w:val="00781608"/>
    <w:rsid w:val="00781B30"/>
    <w:rsid w:val="007829B8"/>
    <w:rsid w:val="00785B4B"/>
    <w:rsid w:val="00786744"/>
    <w:rsid w:val="007919C3"/>
    <w:rsid w:val="0079203C"/>
    <w:rsid w:val="007928FC"/>
    <w:rsid w:val="00793D15"/>
    <w:rsid w:val="007943F3"/>
    <w:rsid w:val="007949F9"/>
    <w:rsid w:val="007A08CB"/>
    <w:rsid w:val="007A0A87"/>
    <w:rsid w:val="007A10E4"/>
    <w:rsid w:val="007A446B"/>
    <w:rsid w:val="007A4EC9"/>
    <w:rsid w:val="007A7E2D"/>
    <w:rsid w:val="007B1ECF"/>
    <w:rsid w:val="007B2AF6"/>
    <w:rsid w:val="007B4DBB"/>
    <w:rsid w:val="007B5853"/>
    <w:rsid w:val="007B6EDD"/>
    <w:rsid w:val="007B79AE"/>
    <w:rsid w:val="007C09A2"/>
    <w:rsid w:val="007C09B6"/>
    <w:rsid w:val="007C0C3A"/>
    <w:rsid w:val="007C2591"/>
    <w:rsid w:val="007C3627"/>
    <w:rsid w:val="007C4A60"/>
    <w:rsid w:val="007C5C9F"/>
    <w:rsid w:val="007C68C6"/>
    <w:rsid w:val="007C6A67"/>
    <w:rsid w:val="007C7A15"/>
    <w:rsid w:val="007D09AE"/>
    <w:rsid w:val="007D3F5D"/>
    <w:rsid w:val="007D4C51"/>
    <w:rsid w:val="007D4F09"/>
    <w:rsid w:val="007D6214"/>
    <w:rsid w:val="007D7345"/>
    <w:rsid w:val="007E0445"/>
    <w:rsid w:val="007E2D3C"/>
    <w:rsid w:val="007E4355"/>
    <w:rsid w:val="007E5A63"/>
    <w:rsid w:val="007E5BDC"/>
    <w:rsid w:val="007E7443"/>
    <w:rsid w:val="007F032E"/>
    <w:rsid w:val="008000E0"/>
    <w:rsid w:val="00802646"/>
    <w:rsid w:val="00802670"/>
    <w:rsid w:val="0080275B"/>
    <w:rsid w:val="00803267"/>
    <w:rsid w:val="00803773"/>
    <w:rsid w:val="00804479"/>
    <w:rsid w:val="008044CC"/>
    <w:rsid w:val="008055DE"/>
    <w:rsid w:val="00807525"/>
    <w:rsid w:val="008076CE"/>
    <w:rsid w:val="00807F6B"/>
    <w:rsid w:val="008146DD"/>
    <w:rsid w:val="00814F21"/>
    <w:rsid w:val="008176DF"/>
    <w:rsid w:val="008207FB"/>
    <w:rsid w:val="00820966"/>
    <w:rsid w:val="00821580"/>
    <w:rsid w:val="00824B40"/>
    <w:rsid w:val="0082560C"/>
    <w:rsid w:val="0082669A"/>
    <w:rsid w:val="00826CE8"/>
    <w:rsid w:val="0083020B"/>
    <w:rsid w:val="00830B00"/>
    <w:rsid w:val="00833DFF"/>
    <w:rsid w:val="00834DC0"/>
    <w:rsid w:val="00835402"/>
    <w:rsid w:val="008410D1"/>
    <w:rsid w:val="00842C46"/>
    <w:rsid w:val="00843B1A"/>
    <w:rsid w:val="00844262"/>
    <w:rsid w:val="008447E8"/>
    <w:rsid w:val="00845413"/>
    <w:rsid w:val="00846633"/>
    <w:rsid w:val="00850B5D"/>
    <w:rsid w:val="008528C0"/>
    <w:rsid w:val="0085367A"/>
    <w:rsid w:val="00854A8D"/>
    <w:rsid w:val="00860611"/>
    <w:rsid w:val="00861C42"/>
    <w:rsid w:val="008625E9"/>
    <w:rsid w:val="00864066"/>
    <w:rsid w:val="0086625C"/>
    <w:rsid w:val="00867229"/>
    <w:rsid w:val="00870F88"/>
    <w:rsid w:val="00871EF6"/>
    <w:rsid w:val="008728E7"/>
    <w:rsid w:val="00874322"/>
    <w:rsid w:val="00874428"/>
    <w:rsid w:val="00874C03"/>
    <w:rsid w:val="00874D45"/>
    <w:rsid w:val="00875C49"/>
    <w:rsid w:val="008778BB"/>
    <w:rsid w:val="008815B6"/>
    <w:rsid w:val="00884C80"/>
    <w:rsid w:val="008859EA"/>
    <w:rsid w:val="00885B6A"/>
    <w:rsid w:val="00890BF7"/>
    <w:rsid w:val="0089219D"/>
    <w:rsid w:val="008935DA"/>
    <w:rsid w:val="00893FB1"/>
    <w:rsid w:val="00895C26"/>
    <w:rsid w:val="008979A4"/>
    <w:rsid w:val="008A03E1"/>
    <w:rsid w:val="008A045B"/>
    <w:rsid w:val="008A0D79"/>
    <w:rsid w:val="008A2B06"/>
    <w:rsid w:val="008A2C47"/>
    <w:rsid w:val="008A2D17"/>
    <w:rsid w:val="008A4158"/>
    <w:rsid w:val="008A523F"/>
    <w:rsid w:val="008A7E3B"/>
    <w:rsid w:val="008B0931"/>
    <w:rsid w:val="008B1D8B"/>
    <w:rsid w:val="008B2DA4"/>
    <w:rsid w:val="008B3AB9"/>
    <w:rsid w:val="008B3C7A"/>
    <w:rsid w:val="008B5EDC"/>
    <w:rsid w:val="008C1395"/>
    <w:rsid w:val="008C32CE"/>
    <w:rsid w:val="008C5FB7"/>
    <w:rsid w:val="008C73D4"/>
    <w:rsid w:val="008D0552"/>
    <w:rsid w:val="008D11FA"/>
    <w:rsid w:val="008D13B4"/>
    <w:rsid w:val="008D2138"/>
    <w:rsid w:val="008D218E"/>
    <w:rsid w:val="008D4041"/>
    <w:rsid w:val="008D4CE5"/>
    <w:rsid w:val="008D4CFA"/>
    <w:rsid w:val="008D51D5"/>
    <w:rsid w:val="008D6BA3"/>
    <w:rsid w:val="008E08BA"/>
    <w:rsid w:val="008E0E9A"/>
    <w:rsid w:val="008E1046"/>
    <w:rsid w:val="008E14AA"/>
    <w:rsid w:val="008E1F26"/>
    <w:rsid w:val="008E592B"/>
    <w:rsid w:val="008E6D65"/>
    <w:rsid w:val="008F009D"/>
    <w:rsid w:val="008F081F"/>
    <w:rsid w:val="008F14E3"/>
    <w:rsid w:val="008F2330"/>
    <w:rsid w:val="008F273C"/>
    <w:rsid w:val="008F2D89"/>
    <w:rsid w:val="008F324C"/>
    <w:rsid w:val="008F4433"/>
    <w:rsid w:val="00901096"/>
    <w:rsid w:val="00903A83"/>
    <w:rsid w:val="00904E44"/>
    <w:rsid w:val="00905B00"/>
    <w:rsid w:val="00907CA4"/>
    <w:rsid w:val="00911F20"/>
    <w:rsid w:val="00914833"/>
    <w:rsid w:val="009148E3"/>
    <w:rsid w:val="00914BEC"/>
    <w:rsid w:val="00915C65"/>
    <w:rsid w:val="009209D0"/>
    <w:rsid w:val="00922136"/>
    <w:rsid w:val="00922604"/>
    <w:rsid w:val="00924E57"/>
    <w:rsid w:val="00926DBB"/>
    <w:rsid w:val="00932AEC"/>
    <w:rsid w:val="00934236"/>
    <w:rsid w:val="009359B6"/>
    <w:rsid w:val="009363F6"/>
    <w:rsid w:val="00936CC6"/>
    <w:rsid w:val="00937344"/>
    <w:rsid w:val="00937447"/>
    <w:rsid w:val="0094166F"/>
    <w:rsid w:val="009425F8"/>
    <w:rsid w:val="00942841"/>
    <w:rsid w:val="0094299D"/>
    <w:rsid w:val="00943072"/>
    <w:rsid w:val="009430DC"/>
    <w:rsid w:val="0094346B"/>
    <w:rsid w:val="00943C82"/>
    <w:rsid w:val="0094411C"/>
    <w:rsid w:val="00944F1F"/>
    <w:rsid w:val="0094555B"/>
    <w:rsid w:val="009456FD"/>
    <w:rsid w:val="00946DD8"/>
    <w:rsid w:val="00946FDC"/>
    <w:rsid w:val="00947AE4"/>
    <w:rsid w:val="009517C6"/>
    <w:rsid w:val="0095297E"/>
    <w:rsid w:val="00954769"/>
    <w:rsid w:val="00954F86"/>
    <w:rsid w:val="00961D98"/>
    <w:rsid w:val="009650A3"/>
    <w:rsid w:val="00966B3E"/>
    <w:rsid w:val="00970EBE"/>
    <w:rsid w:val="00971B23"/>
    <w:rsid w:val="00972093"/>
    <w:rsid w:val="00974BD3"/>
    <w:rsid w:val="00976F70"/>
    <w:rsid w:val="00977088"/>
    <w:rsid w:val="00980B7F"/>
    <w:rsid w:val="00980F7B"/>
    <w:rsid w:val="00981F57"/>
    <w:rsid w:val="009822DF"/>
    <w:rsid w:val="00984607"/>
    <w:rsid w:val="009854D8"/>
    <w:rsid w:val="00993195"/>
    <w:rsid w:val="009932B7"/>
    <w:rsid w:val="009939DC"/>
    <w:rsid w:val="009939E3"/>
    <w:rsid w:val="00995CAB"/>
    <w:rsid w:val="009972B9"/>
    <w:rsid w:val="009A07CD"/>
    <w:rsid w:val="009A1606"/>
    <w:rsid w:val="009A1FA8"/>
    <w:rsid w:val="009A3638"/>
    <w:rsid w:val="009A5838"/>
    <w:rsid w:val="009B00B1"/>
    <w:rsid w:val="009B2858"/>
    <w:rsid w:val="009B2947"/>
    <w:rsid w:val="009B2FEC"/>
    <w:rsid w:val="009B3968"/>
    <w:rsid w:val="009B3E53"/>
    <w:rsid w:val="009B3FF2"/>
    <w:rsid w:val="009B490B"/>
    <w:rsid w:val="009B7A71"/>
    <w:rsid w:val="009C1024"/>
    <w:rsid w:val="009C15C5"/>
    <w:rsid w:val="009C2F46"/>
    <w:rsid w:val="009C4D00"/>
    <w:rsid w:val="009D08F2"/>
    <w:rsid w:val="009D0CAC"/>
    <w:rsid w:val="009D0D6F"/>
    <w:rsid w:val="009D3807"/>
    <w:rsid w:val="009D3F2A"/>
    <w:rsid w:val="009D58CD"/>
    <w:rsid w:val="009D774F"/>
    <w:rsid w:val="009D7D79"/>
    <w:rsid w:val="009E1626"/>
    <w:rsid w:val="009E1A0E"/>
    <w:rsid w:val="009E1B33"/>
    <w:rsid w:val="009E2D90"/>
    <w:rsid w:val="009E5CE6"/>
    <w:rsid w:val="009E6EBB"/>
    <w:rsid w:val="009F0BEB"/>
    <w:rsid w:val="009F20B3"/>
    <w:rsid w:val="009F2FBD"/>
    <w:rsid w:val="009F6903"/>
    <w:rsid w:val="009F6A64"/>
    <w:rsid w:val="009F6BAC"/>
    <w:rsid w:val="009F75CE"/>
    <w:rsid w:val="00A00428"/>
    <w:rsid w:val="00A01F9B"/>
    <w:rsid w:val="00A04EAE"/>
    <w:rsid w:val="00A07118"/>
    <w:rsid w:val="00A0717D"/>
    <w:rsid w:val="00A1080A"/>
    <w:rsid w:val="00A13871"/>
    <w:rsid w:val="00A15ECD"/>
    <w:rsid w:val="00A16605"/>
    <w:rsid w:val="00A16EDC"/>
    <w:rsid w:val="00A21D36"/>
    <w:rsid w:val="00A23B1D"/>
    <w:rsid w:val="00A23EFE"/>
    <w:rsid w:val="00A252B1"/>
    <w:rsid w:val="00A276EF"/>
    <w:rsid w:val="00A279D0"/>
    <w:rsid w:val="00A279FC"/>
    <w:rsid w:val="00A3055E"/>
    <w:rsid w:val="00A319C3"/>
    <w:rsid w:val="00A33959"/>
    <w:rsid w:val="00A34D49"/>
    <w:rsid w:val="00A36B4E"/>
    <w:rsid w:val="00A36CB3"/>
    <w:rsid w:val="00A37106"/>
    <w:rsid w:val="00A40462"/>
    <w:rsid w:val="00A40D78"/>
    <w:rsid w:val="00A41702"/>
    <w:rsid w:val="00A4258E"/>
    <w:rsid w:val="00A42E13"/>
    <w:rsid w:val="00A43885"/>
    <w:rsid w:val="00A45510"/>
    <w:rsid w:val="00A45834"/>
    <w:rsid w:val="00A458B3"/>
    <w:rsid w:val="00A46F8D"/>
    <w:rsid w:val="00A4724F"/>
    <w:rsid w:val="00A47B97"/>
    <w:rsid w:val="00A47E98"/>
    <w:rsid w:val="00A5067B"/>
    <w:rsid w:val="00A50DEE"/>
    <w:rsid w:val="00A5288C"/>
    <w:rsid w:val="00A53774"/>
    <w:rsid w:val="00A54B4C"/>
    <w:rsid w:val="00A54DBA"/>
    <w:rsid w:val="00A55C5F"/>
    <w:rsid w:val="00A600C7"/>
    <w:rsid w:val="00A61147"/>
    <w:rsid w:val="00A64795"/>
    <w:rsid w:val="00A64921"/>
    <w:rsid w:val="00A64BAC"/>
    <w:rsid w:val="00A64F7A"/>
    <w:rsid w:val="00A6529A"/>
    <w:rsid w:val="00A659E1"/>
    <w:rsid w:val="00A66699"/>
    <w:rsid w:val="00A66BD7"/>
    <w:rsid w:val="00A6742C"/>
    <w:rsid w:val="00A67437"/>
    <w:rsid w:val="00A7024E"/>
    <w:rsid w:val="00A708DD"/>
    <w:rsid w:val="00A71126"/>
    <w:rsid w:val="00A71E8B"/>
    <w:rsid w:val="00A7235B"/>
    <w:rsid w:val="00A7353B"/>
    <w:rsid w:val="00A73C12"/>
    <w:rsid w:val="00A751CC"/>
    <w:rsid w:val="00A75B78"/>
    <w:rsid w:val="00A779FA"/>
    <w:rsid w:val="00A80FA9"/>
    <w:rsid w:val="00A81023"/>
    <w:rsid w:val="00A831AB"/>
    <w:rsid w:val="00A838D9"/>
    <w:rsid w:val="00A85572"/>
    <w:rsid w:val="00A874FF"/>
    <w:rsid w:val="00A91278"/>
    <w:rsid w:val="00A9187C"/>
    <w:rsid w:val="00A93144"/>
    <w:rsid w:val="00A95BAB"/>
    <w:rsid w:val="00A967DC"/>
    <w:rsid w:val="00A9703E"/>
    <w:rsid w:val="00AA0C4E"/>
    <w:rsid w:val="00AA3613"/>
    <w:rsid w:val="00AA5527"/>
    <w:rsid w:val="00AA615A"/>
    <w:rsid w:val="00AB23DA"/>
    <w:rsid w:val="00AB26F8"/>
    <w:rsid w:val="00AB3EA3"/>
    <w:rsid w:val="00AB4FB9"/>
    <w:rsid w:val="00AB53C7"/>
    <w:rsid w:val="00AB590F"/>
    <w:rsid w:val="00AB6F63"/>
    <w:rsid w:val="00AC06EF"/>
    <w:rsid w:val="00AC1548"/>
    <w:rsid w:val="00AC2253"/>
    <w:rsid w:val="00AC3AFD"/>
    <w:rsid w:val="00AC596D"/>
    <w:rsid w:val="00AC62DD"/>
    <w:rsid w:val="00AC7A72"/>
    <w:rsid w:val="00AD045B"/>
    <w:rsid w:val="00AD0592"/>
    <w:rsid w:val="00AD0C98"/>
    <w:rsid w:val="00AD110B"/>
    <w:rsid w:val="00AD1827"/>
    <w:rsid w:val="00AD442E"/>
    <w:rsid w:val="00AD611E"/>
    <w:rsid w:val="00AD6516"/>
    <w:rsid w:val="00AD6650"/>
    <w:rsid w:val="00AD6B85"/>
    <w:rsid w:val="00AD7D8C"/>
    <w:rsid w:val="00AE1277"/>
    <w:rsid w:val="00AE5ACE"/>
    <w:rsid w:val="00AE74BC"/>
    <w:rsid w:val="00AE785C"/>
    <w:rsid w:val="00AE7AF6"/>
    <w:rsid w:val="00AF1398"/>
    <w:rsid w:val="00AF1A78"/>
    <w:rsid w:val="00AF1F2E"/>
    <w:rsid w:val="00AF3C7D"/>
    <w:rsid w:val="00AF40E8"/>
    <w:rsid w:val="00AF5E62"/>
    <w:rsid w:val="00AF6E79"/>
    <w:rsid w:val="00B00C29"/>
    <w:rsid w:val="00B03281"/>
    <w:rsid w:val="00B04D49"/>
    <w:rsid w:val="00B04F04"/>
    <w:rsid w:val="00B05524"/>
    <w:rsid w:val="00B0691F"/>
    <w:rsid w:val="00B11356"/>
    <w:rsid w:val="00B11B6F"/>
    <w:rsid w:val="00B12099"/>
    <w:rsid w:val="00B1448F"/>
    <w:rsid w:val="00B14D77"/>
    <w:rsid w:val="00B15149"/>
    <w:rsid w:val="00B1535D"/>
    <w:rsid w:val="00B159F9"/>
    <w:rsid w:val="00B1636F"/>
    <w:rsid w:val="00B203AF"/>
    <w:rsid w:val="00B23724"/>
    <w:rsid w:val="00B23DF7"/>
    <w:rsid w:val="00B25D01"/>
    <w:rsid w:val="00B26374"/>
    <w:rsid w:val="00B266A8"/>
    <w:rsid w:val="00B26AEC"/>
    <w:rsid w:val="00B27810"/>
    <w:rsid w:val="00B27CF6"/>
    <w:rsid w:val="00B3035F"/>
    <w:rsid w:val="00B310B3"/>
    <w:rsid w:val="00B314AA"/>
    <w:rsid w:val="00B31C3A"/>
    <w:rsid w:val="00B31CAE"/>
    <w:rsid w:val="00B35116"/>
    <w:rsid w:val="00B36759"/>
    <w:rsid w:val="00B373C9"/>
    <w:rsid w:val="00B420B8"/>
    <w:rsid w:val="00B4259A"/>
    <w:rsid w:val="00B42CCF"/>
    <w:rsid w:val="00B43A81"/>
    <w:rsid w:val="00B445AD"/>
    <w:rsid w:val="00B448ED"/>
    <w:rsid w:val="00B44E94"/>
    <w:rsid w:val="00B450C9"/>
    <w:rsid w:val="00B45E4B"/>
    <w:rsid w:val="00B46224"/>
    <w:rsid w:val="00B473F4"/>
    <w:rsid w:val="00B47D53"/>
    <w:rsid w:val="00B513FD"/>
    <w:rsid w:val="00B51C86"/>
    <w:rsid w:val="00B51F23"/>
    <w:rsid w:val="00B528CE"/>
    <w:rsid w:val="00B52CAD"/>
    <w:rsid w:val="00B5392B"/>
    <w:rsid w:val="00B563CE"/>
    <w:rsid w:val="00B56D89"/>
    <w:rsid w:val="00B571D7"/>
    <w:rsid w:val="00B57DBD"/>
    <w:rsid w:val="00B601A0"/>
    <w:rsid w:val="00B6025E"/>
    <w:rsid w:val="00B60546"/>
    <w:rsid w:val="00B60862"/>
    <w:rsid w:val="00B6148E"/>
    <w:rsid w:val="00B62817"/>
    <w:rsid w:val="00B62F3B"/>
    <w:rsid w:val="00B642F4"/>
    <w:rsid w:val="00B66359"/>
    <w:rsid w:val="00B67175"/>
    <w:rsid w:val="00B671C2"/>
    <w:rsid w:val="00B706E3"/>
    <w:rsid w:val="00B714C1"/>
    <w:rsid w:val="00B72752"/>
    <w:rsid w:val="00B734F1"/>
    <w:rsid w:val="00B7398F"/>
    <w:rsid w:val="00B73C23"/>
    <w:rsid w:val="00B7493F"/>
    <w:rsid w:val="00B7582C"/>
    <w:rsid w:val="00B75B8F"/>
    <w:rsid w:val="00B7739E"/>
    <w:rsid w:val="00B816EA"/>
    <w:rsid w:val="00B81B78"/>
    <w:rsid w:val="00B8356F"/>
    <w:rsid w:val="00B849FB"/>
    <w:rsid w:val="00B84AB3"/>
    <w:rsid w:val="00B85C05"/>
    <w:rsid w:val="00B8771B"/>
    <w:rsid w:val="00B913FC"/>
    <w:rsid w:val="00B94CF1"/>
    <w:rsid w:val="00B95248"/>
    <w:rsid w:val="00B952D7"/>
    <w:rsid w:val="00B95F6E"/>
    <w:rsid w:val="00B96217"/>
    <w:rsid w:val="00B966DF"/>
    <w:rsid w:val="00B96875"/>
    <w:rsid w:val="00B96D09"/>
    <w:rsid w:val="00BA1707"/>
    <w:rsid w:val="00BA18C6"/>
    <w:rsid w:val="00BA4116"/>
    <w:rsid w:val="00BA438B"/>
    <w:rsid w:val="00BA45B9"/>
    <w:rsid w:val="00BA5F57"/>
    <w:rsid w:val="00BA6DCF"/>
    <w:rsid w:val="00BB069D"/>
    <w:rsid w:val="00BB0F56"/>
    <w:rsid w:val="00BB3C82"/>
    <w:rsid w:val="00BB77F5"/>
    <w:rsid w:val="00BB7898"/>
    <w:rsid w:val="00BC0D34"/>
    <w:rsid w:val="00BC6F0C"/>
    <w:rsid w:val="00BC7432"/>
    <w:rsid w:val="00BC75B0"/>
    <w:rsid w:val="00BC77C9"/>
    <w:rsid w:val="00BD2638"/>
    <w:rsid w:val="00BD4834"/>
    <w:rsid w:val="00BD4846"/>
    <w:rsid w:val="00BD6505"/>
    <w:rsid w:val="00BD6D7D"/>
    <w:rsid w:val="00BD6E6D"/>
    <w:rsid w:val="00BE0F2B"/>
    <w:rsid w:val="00BE2F12"/>
    <w:rsid w:val="00BE5A9F"/>
    <w:rsid w:val="00BE634E"/>
    <w:rsid w:val="00BE6C34"/>
    <w:rsid w:val="00BE7E68"/>
    <w:rsid w:val="00BF1ADC"/>
    <w:rsid w:val="00BF2C89"/>
    <w:rsid w:val="00BF3D67"/>
    <w:rsid w:val="00BF4384"/>
    <w:rsid w:val="00BF5352"/>
    <w:rsid w:val="00BF6A61"/>
    <w:rsid w:val="00BF6EE4"/>
    <w:rsid w:val="00BF7F02"/>
    <w:rsid w:val="00C0017C"/>
    <w:rsid w:val="00C03CCF"/>
    <w:rsid w:val="00C05055"/>
    <w:rsid w:val="00C0562A"/>
    <w:rsid w:val="00C0610C"/>
    <w:rsid w:val="00C061EF"/>
    <w:rsid w:val="00C063C9"/>
    <w:rsid w:val="00C074E0"/>
    <w:rsid w:val="00C07519"/>
    <w:rsid w:val="00C11312"/>
    <w:rsid w:val="00C13DF3"/>
    <w:rsid w:val="00C159E2"/>
    <w:rsid w:val="00C15EB2"/>
    <w:rsid w:val="00C16709"/>
    <w:rsid w:val="00C16B6F"/>
    <w:rsid w:val="00C21693"/>
    <w:rsid w:val="00C222E4"/>
    <w:rsid w:val="00C23A45"/>
    <w:rsid w:val="00C257B2"/>
    <w:rsid w:val="00C27998"/>
    <w:rsid w:val="00C305C0"/>
    <w:rsid w:val="00C3163C"/>
    <w:rsid w:val="00C3504F"/>
    <w:rsid w:val="00C3673A"/>
    <w:rsid w:val="00C36A7C"/>
    <w:rsid w:val="00C4029D"/>
    <w:rsid w:val="00C41E22"/>
    <w:rsid w:val="00C4546A"/>
    <w:rsid w:val="00C4554A"/>
    <w:rsid w:val="00C458CE"/>
    <w:rsid w:val="00C46D69"/>
    <w:rsid w:val="00C47B09"/>
    <w:rsid w:val="00C51EE7"/>
    <w:rsid w:val="00C53F95"/>
    <w:rsid w:val="00C540B7"/>
    <w:rsid w:val="00C54930"/>
    <w:rsid w:val="00C56368"/>
    <w:rsid w:val="00C564A1"/>
    <w:rsid w:val="00C56C93"/>
    <w:rsid w:val="00C60671"/>
    <w:rsid w:val="00C6722F"/>
    <w:rsid w:val="00C70CF1"/>
    <w:rsid w:val="00C721F9"/>
    <w:rsid w:val="00C72F82"/>
    <w:rsid w:val="00C76643"/>
    <w:rsid w:val="00C772DB"/>
    <w:rsid w:val="00C77A06"/>
    <w:rsid w:val="00C803F4"/>
    <w:rsid w:val="00C805DC"/>
    <w:rsid w:val="00C85A3C"/>
    <w:rsid w:val="00C86E20"/>
    <w:rsid w:val="00C871E5"/>
    <w:rsid w:val="00C87CAC"/>
    <w:rsid w:val="00C87EC9"/>
    <w:rsid w:val="00C903CB"/>
    <w:rsid w:val="00C93634"/>
    <w:rsid w:val="00C93994"/>
    <w:rsid w:val="00C94BDC"/>
    <w:rsid w:val="00C94E2C"/>
    <w:rsid w:val="00C94EBA"/>
    <w:rsid w:val="00C97A6F"/>
    <w:rsid w:val="00CA0A08"/>
    <w:rsid w:val="00CA1155"/>
    <w:rsid w:val="00CA27B3"/>
    <w:rsid w:val="00CA51C0"/>
    <w:rsid w:val="00CA55BA"/>
    <w:rsid w:val="00CA5F70"/>
    <w:rsid w:val="00CA7459"/>
    <w:rsid w:val="00CA7A66"/>
    <w:rsid w:val="00CB0E96"/>
    <w:rsid w:val="00CB1544"/>
    <w:rsid w:val="00CB3523"/>
    <w:rsid w:val="00CB3A8E"/>
    <w:rsid w:val="00CB3B49"/>
    <w:rsid w:val="00CB5436"/>
    <w:rsid w:val="00CC1DC1"/>
    <w:rsid w:val="00CC297D"/>
    <w:rsid w:val="00CC3FB0"/>
    <w:rsid w:val="00CC5E21"/>
    <w:rsid w:val="00CC7801"/>
    <w:rsid w:val="00CC7C01"/>
    <w:rsid w:val="00CD0E60"/>
    <w:rsid w:val="00CD23A2"/>
    <w:rsid w:val="00CD2965"/>
    <w:rsid w:val="00CD5762"/>
    <w:rsid w:val="00CD5D21"/>
    <w:rsid w:val="00CE00C6"/>
    <w:rsid w:val="00CE071E"/>
    <w:rsid w:val="00CE4885"/>
    <w:rsid w:val="00CE523D"/>
    <w:rsid w:val="00CE596A"/>
    <w:rsid w:val="00CE7393"/>
    <w:rsid w:val="00CF1B31"/>
    <w:rsid w:val="00CF1FA2"/>
    <w:rsid w:val="00CF3DB1"/>
    <w:rsid w:val="00CF4816"/>
    <w:rsid w:val="00CF4F84"/>
    <w:rsid w:val="00CF6BE4"/>
    <w:rsid w:val="00CF7291"/>
    <w:rsid w:val="00D00BA8"/>
    <w:rsid w:val="00D018B2"/>
    <w:rsid w:val="00D01BEE"/>
    <w:rsid w:val="00D01D7B"/>
    <w:rsid w:val="00D02E53"/>
    <w:rsid w:val="00D04702"/>
    <w:rsid w:val="00D04BB3"/>
    <w:rsid w:val="00D04BFC"/>
    <w:rsid w:val="00D06BBC"/>
    <w:rsid w:val="00D10B27"/>
    <w:rsid w:val="00D10CF6"/>
    <w:rsid w:val="00D112B3"/>
    <w:rsid w:val="00D12987"/>
    <w:rsid w:val="00D14863"/>
    <w:rsid w:val="00D150FA"/>
    <w:rsid w:val="00D15356"/>
    <w:rsid w:val="00D15418"/>
    <w:rsid w:val="00D16593"/>
    <w:rsid w:val="00D1693E"/>
    <w:rsid w:val="00D21473"/>
    <w:rsid w:val="00D2193A"/>
    <w:rsid w:val="00D221B7"/>
    <w:rsid w:val="00D229A4"/>
    <w:rsid w:val="00D2620B"/>
    <w:rsid w:val="00D27CD2"/>
    <w:rsid w:val="00D3093B"/>
    <w:rsid w:val="00D3288E"/>
    <w:rsid w:val="00D329B6"/>
    <w:rsid w:val="00D34404"/>
    <w:rsid w:val="00D36755"/>
    <w:rsid w:val="00D37805"/>
    <w:rsid w:val="00D37A54"/>
    <w:rsid w:val="00D4038C"/>
    <w:rsid w:val="00D434AC"/>
    <w:rsid w:val="00D45DEE"/>
    <w:rsid w:val="00D46714"/>
    <w:rsid w:val="00D516A9"/>
    <w:rsid w:val="00D5206B"/>
    <w:rsid w:val="00D52C7B"/>
    <w:rsid w:val="00D53A32"/>
    <w:rsid w:val="00D53D4D"/>
    <w:rsid w:val="00D5433A"/>
    <w:rsid w:val="00D5447A"/>
    <w:rsid w:val="00D55B3C"/>
    <w:rsid w:val="00D55BD3"/>
    <w:rsid w:val="00D562E1"/>
    <w:rsid w:val="00D609E4"/>
    <w:rsid w:val="00D61431"/>
    <w:rsid w:val="00D61B9B"/>
    <w:rsid w:val="00D61B9C"/>
    <w:rsid w:val="00D62419"/>
    <w:rsid w:val="00D62EA0"/>
    <w:rsid w:val="00D64B44"/>
    <w:rsid w:val="00D6524A"/>
    <w:rsid w:val="00D6586F"/>
    <w:rsid w:val="00D65E01"/>
    <w:rsid w:val="00D668E6"/>
    <w:rsid w:val="00D66C16"/>
    <w:rsid w:val="00D670C2"/>
    <w:rsid w:val="00D70E6E"/>
    <w:rsid w:val="00D76D42"/>
    <w:rsid w:val="00D80DF3"/>
    <w:rsid w:val="00D81D31"/>
    <w:rsid w:val="00D82BF7"/>
    <w:rsid w:val="00D82EA6"/>
    <w:rsid w:val="00D8476B"/>
    <w:rsid w:val="00D84A8E"/>
    <w:rsid w:val="00D85E46"/>
    <w:rsid w:val="00D85E97"/>
    <w:rsid w:val="00D866B5"/>
    <w:rsid w:val="00D87F17"/>
    <w:rsid w:val="00D90932"/>
    <w:rsid w:val="00D92D91"/>
    <w:rsid w:val="00D96F69"/>
    <w:rsid w:val="00D9705B"/>
    <w:rsid w:val="00D97175"/>
    <w:rsid w:val="00DA2C8A"/>
    <w:rsid w:val="00DA301F"/>
    <w:rsid w:val="00DA3822"/>
    <w:rsid w:val="00DA729C"/>
    <w:rsid w:val="00DA7AE3"/>
    <w:rsid w:val="00DB0438"/>
    <w:rsid w:val="00DB04C3"/>
    <w:rsid w:val="00DB1C0A"/>
    <w:rsid w:val="00DB3C76"/>
    <w:rsid w:val="00DB462A"/>
    <w:rsid w:val="00DB46BE"/>
    <w:rsid w:val="00DB5BF0"/>
    <w:rsid w:val="00DB7173"/>
    <w:rsid w:val="00DC07F8"/>
    <w:rsid w:val="00DC0987"/>
    <w:rsid w:val="00DC3800"/>
    <w:rsid w:val="00DC4458"/>
    <w:rsid w:val="00DD1356"/>
    <w:rsid w:val="00DD187A"/>
    <w:rsid w:val="00DD6A19"/>
    <w:rsid w:val="00DE138A"/>
    <w:rsid w:val="00DE2FD0"/>
    <w:rsid w:val="00DE342C"/>
    <w:rsid w:val="00DE40B0"/>
    <w:rsid w:val="00DE5AFC"/>
    <w:rsid w:val="00DE5B47"/>
    <w:rsid w:val="00DE6ABB"/>
    <w:rsid w:val="00DE77BC"/>
    <w:rsid w:val="00DF0C5A"/>
    <w:rsid w:val="00DF0DED"/>
    <w:rsid w:val="00DF415A"/>
    <w:rsid w:val="00DF428C"/>
    <w:rsid w:val="00DF5F27"/>
    <w:rsid w:val="00DF5F6F"/>
    <w:rsid w:val="00E049A6"/>
    <w:rsid w:val="00E07A4F"/>
    <w:rsid w:val="00E07CF1"/>
    <w:rsid w:val="00E10604"/>
    <w:rsid w:val="00E116BF"/>
    <w:rsid w:val="00E17535"/>
    <w:rsid w:val="00E17C4F"/>
    <w:rsid w:val="00E205F0"/>
    <w:rsid w:val="00E22A9A"/>
    <w:rsid w:val="00E22D31"/>
    <w:rsid w:val="00E22D4B"/>
    <w:rsid w:val="00E25F39"/>
    <w:rsid w:val="00E26EC8"/>
    <w:rsid w:val="00E308D6"/>
    <w:rsid w:val="00E31A2E"/>
    <w:rsid w:val="00E31A60"/>
    <w:rsid w:val="00E325F9"/>
    <w:rsid w:val="00E33F66"/>
    <w:rsid w:val="00E34752"/>
    <w:rsid w:val="00E35C23"/>
    <w:rsid w:val="00E360ED"/>
    <w:rsid w:val="00E36C50"/>
    <w:rsid w:val="00E36C7C"/>
    <w:rsid w:val="00E370D6"/>
    <w:rsid w:val="00E405DC"/>
    <w:rsid w:val="00E4121B"/>
    <w:rsid w:val="00E43F10"/>
    <w:rsid w:val="00E56E29"/>
    <w:rsid w:val="00E5733E"/>
    <w:rsid w:val="00E5743E"/>
    <w:rsid w:val="00E60EBC"/>
    <w:rsid w:val="00E61537"/>
    <w:rsid w:val="00E6262B"/>
    <w:rsid w:val="00E643C1"/>
    <w:rsid w:val="00E6486B"/>
    <w:rsid w:val="00E65808"/>
    <w:rsid w:val="00E70BB5"/>
    <w:rsid w:val="00E718D8"/>
    <w:rsid w:val="00E72021"/>
    <w:rsid w:val="00E733D9"/>
    <w:rsid w:val="00E75F61"/>
    <w:rsid w:val="00E764A4"/>
    <w:rsid w:val="00E768F9"/>
    <w:rsid w:val="00E76BFB"/>
    <w:rsid w:val="00E80723"/>
    <w:rsid w:val="00E8170D"/>
    <w:rsid w:val="00E8372C"/>
    <w:rsid w:val="00E858D5"/>
    <w:rsid w:val="00E87897"/>
    <w:rsid w:val="00E90310"/>
    <w:rsid w:val="00E910BD"/>
    <w:rsid w:val="00E91AF4"/>
    <w:rsid w:val="00E942BF"/>
    <w:rsid w:val="00E94DEC"/>
    <w:rsid w:val="00E951E7"/>
    <w:rsid w:val="00E9568D"/>
    <w:rsid w:val="00E95B36"/>
    <w:rsid w:val="00E974E8"/>
    <w:rsid w:val="00E979C4"/>
    <w:rsid w:val="00E97A34"/>
    <w:rsid w:val="00EA2A8E"/>
    <w:rsid w:val="00EA359A"/>
    <w:rsid w:val="00EA3824"/>
    <w:rsid w:val="00EA3DCF"/>
    <w:rsid w:val="00EA5399"/>
    <w:rsid w:val="00EA5F0B"/>
    <w:rsid w:val="00EA6694"/>
    <w:rsid w:val="00EB17CF"/>
    <w:rsid w:val="00EB3003"/>
    <w:rsid w:val="00EB5F09"/>
    <w:rsid w:val="00EC160E"/>
    <w:rsid w:val="00EC17C6"/>
    <w:rsid w:val="00EC2A0E"/>
    <w:rsid w:val="00EC3A3B"/>
    <w:rsid w:val="00ED0E0E"/>
    <w:rsid w:val="00ED2302"/>
    <w:rsid w:val="00ED24E8"/>
    <w:rsid w:val="00ED6B71"/>
    <w:rsid w:val="00EE1D08"/>
    <w:rsid w:val="00EE3095"/>
    <w:rsid w:val="00EE491F"/>
    <w:rsid w:val="00EE4C49"/>
    <w:rsid w:val="00EE6000"/>
    <w:rsid w:val="00EE6148"/>
    <w:rsid w:val="00EF132F"/>
    <w:rsid w:val="00EF33EA"/>
    <w:rsid w:val="00EF3DD6"/>
    <w:rsid w:val="00EF49A3"/>
    <w:rsid w:val="00EF4CDF"/>
    <w:rsid w:val="00EF587E"/>
    <w:rsid w:val="00F00FEC"/>
    <w:rsid w:val="00F01572"/>
    <w:rsid w:val="00F020B8"/>
    <w:rsid w:val="00F02576"/>
    <w:rsid w:val="00F032A0"/>
    <w:rsid w:val="00F04B25"/>
    <w:rsid w:val="00F04C9C"/>
    <w:rsid w:val="00F06E73"/>
    <w:rsid w:val="00F127B8"/>
    <w:rsid w:val="00F12E73"/>
    <w:rsid w:val="00F13613"/>
    <w:rsid w:val="00F14050"/>
    <w:rsid w:val="00F16305"/>
    <w:rsid w:val="00F178A2"/>
    <w:rsid w:val="00F21887"/>
    <w:rsid w:val="00F25466"/>
    <w:rsid w:val="00F25DA6"/>
    <w:rsid w:val="00F26010"/>
    <w:rsid w:val="00F27D4D"/>
    <w:rsid w:val="00F30245"/>
    <w:rsid w:val="00F31BA4"/>
    <w:rsid w:val="00F34135"/>
    <w:rsid w:val="00F34600"/>
    <w:rsid w:val="00F36174"/>
    <w:rsid w:val="00F42535"/>
    <w:rsid w:val="00F42725"/>
    <w:rsid w:val="00F440F8"/>
    <w:rsid w:val="00F44374"/>
    <w:rsid w:val="00F44632"/>
    <w:rsid w:val="00F45435"/>
    <w:rsid w:val="00F45C83"/>
    <w:rsid w:val="00F46884"/>
    <w:rsid w:val="00F47550"/>
    <w:rsid w:val="00F50C12"/>
    <w:rsid w:val="00F50E12"/>
    <w:rsid w:val="00F5134A"/>
    <w:rsid w:val="00F52A22"/>
    <w:rsid w:val="00F531DF"/>
    <w:rsid w:val="00F54DC7"/>
    <w:rsid w:val="00F5676B"/>
    <w:rsid w:val="00F6093A"/>
    <w:rsid w:val="00F6262F"/>
    <w:rsid w:val="00F72F60"/>
    <w:rsid w:val="00F749D7"/>
    <w:rsid w:val="00F7512A"/>
    <w:rsid w:val="00F75A2A"/>
    <w:rsid w:val="00F75E79"/>
    <w:rsid w:val="00F76670"/>
    <w:rsid w:val="00F772EC"/>
    <w:rsid w:val="00F8074B"/>
    <w:rsid w:val="00F80B36"/>
    <w:rsid w:val="00F82DB6"/>
    <w:rsid w:val="00F85268"/>
    <w:rsid w:val="00F85DC4"/>
    <w:rsid w:val="00F87D37"/>
    <w:rsid w:val="00F87D45"/>
    <w:rsid w:val="00F90948"/>
    <w:rsid w:val="00F90CE8"/>
    <w:rsid w:val="00F91480"/>
    <w:rsid w:val="00F91703"/>
    <w:rsid w:val="00F9189E"/>
    <w:rsid w:val="00F93052"/>
    <w:rsid w:val="00F93832"/>
    <w:rsid w:val="00F94D43"/>
    <w:rsid w:val="00F975C3"/>
    <w:rsid w:val="00FA1F7C"/>
    <w:rsid w:val="00FA2D05"/>
    <w:rsid w:val="00FA327A"/>
    <w:rsid w:val="00FA66CA"/>
    <w:rsid w:val="00FB1464"/>
    <w:rsid w:val="00FB4D91"/>
    <w:rsid w:val="00FB5719"/>
    <w:rsid w:val="00FB67D4"/>
    <w:rsid w:val="00FB6907"/>
    <w:rsid w:val="00FC0833"/>
    <w:rsid w:val="00FC32D8"/>
    <w:rsid w:val="00FC3AC5"/>
    <w:rsid w:val="00FC3C9E"/>
    <w:rsid w:val="00FC6D44"/>
    <w:rsid w:val="00FC7597"/>
    <w:rsid w:val="00FD16C9"/>
    <w:rsid w:val="00FD17B7"/>
    <w:rsid w:val="00FD1935"/>
    <w:rsid w:val="00FD40C1"/>
    <w:rsid w:val="00FD43AE"/>
    <w:rsid w:val="00FD5CDD"/>
    <w:rsid w:val="00FD5F56"/>
    <w:rsid w:val="00FD6626"/>
    <w:rsid w:val="00FD6ABF"/>
    <w:rsid w:val="00FD7E21"/>
    <w:rsid w:val="00FE1AF3"/>
    <w:rsid w:val="00FE2095"/>
    <w:rsid w:val="00FE223D"/>
    <w:rsid w:val="00FE23BC"/>
    <w:rsid w:val="00FE25BE"/>
    <w:rsid w:val="00FE5392"/>
    <w:rsid w:val="00FE58C6"/>
    <w:rsid w:val="00FE63F9"/>
    <w:rsid w:val="00FF0D0A"/>
    <w:rsid w:val="00FF132F"/>
    <w:rsid w:val="00FF1510"/>
    <w:rsid w:val="00FF26FB"/>
    <w:rsid w:val="00FF46EB"/>
    <w:rsid w:val="00FF598A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65D00"/>
  <w15:docId w15:val="{BF937CBC-117D-45EE-ACB9-AA84CD4A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8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6D8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A21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21C3"/>
    <w:pPr>
      <w:widowControl w:val="0"/>
      <w:shd w:val="clear" w:color="auto" w:fill="FFFFFF"/>
      <w:spacing w:after="240" w:line="322" w:lineRule="exact"/>
      <w:jc w:val="center"/>
    </w:pPr>
    <w:rPr>
      <w:sz w:val="28"/>
      <w:szCs w:val="28"/>
    </w:rPr>
  </w:style>
  <w:style w:type="paragraph" w:customStyle="1" w:styleId="ConsNonformat">
    <w:name w:val="ConsNonformat"/>
    <w:link w:val="ConsNonformat0"/>
    <w:rsid w:val="00D37A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2A455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A455C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2A455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6">
    <w:name w:val="Комментарий"/>
    <w:basedOn w:val="a"/>
    <w:next w:val="a"/>
    <w:uiPriority w:val="99"/>
    <w:rsid w:val="002A455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2A455C"/>
    <w:rPr>
      <w:i/>
      <w:iCs/>
    </w:rPr>
  </w:style>
  <w:style w:type="character" w:customStyle="1" w:styleId="213pt">
    <w:name w:val="Основной текст (2) + 13 pt;Полужирный"/>
    <w:basedOn w:val="2"/>
    <w:rsid w:val="006306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6306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4pt">
    <w:name w:val="Заголовок №1 + 14 pt;Не полужирный"/>
    <w:basedOn w:val="11"/>
    <w:rsid w:val="006306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630646"/>
    <w:pPr>
      <w:widowControl w:val="0"/>
      <w:shd w:val="clear" w:color="auto" w:fill="FFFFFF"/>
      <w:spacing w:before="240" w:after="420" w:line="0" w:lineRule="atLeast"/>
      <w:jc w:val="both"/>
      <w:outlineLvl w:val="0"/>
    </w:pPr>
    <w:rPr>
      <w:b/>
      <w:bCs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8C73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73D4"/>
  </w:style>
  <w:style w:type="paragraph" w:styleId="aa">
    <w:name w:val="footer"/>
    <w:basedOn w:val="a"/>
    <w:link w:val="ab"/>
    <w:uiPriority w:val="99"/>
    <w:unhideWhenUsed/>
    <w:rsid w:val="008C73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73D4"/>
  </w:style>
  <w:style w:type="paragraph" w:styleId="ac">
    <w:name w:val="List Paragraph"/>
    <w:basedOn w:val="a"/>
    <w:uiPriority w:val="34"/>
    <w:qFormat/>
    <w:rsid w:val="006A17BF"/>
    <w:pPr>
      <w:ind w:left="720"/>
      <w:contextualSpacing/>
    </w:pPr>
  </w:style>
  <w:style w:type="character" w:customStyle="1" w:styleId="ConsNonformat0">
    <w:name w:val="ConsNonformat Знак"/>
    <w:link w:val="ConsNonformat"/>
    <w:locked/>
    <w:rsid w:val="00BC6F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C6F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6F0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26D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2"/>
    <w:rsid w:val="00807F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B56D8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BodyText21">
    <w:name w:val="Body Text 21"/>
    <w:basedOn w:val="a"/>
    <w:link w:val="BodyText210"/>
    <w:rsid w:val="005615E0"/>
    <w:pPr>
      <w:widowControl w:val="0"/>
      <w:ind w:firstLine="709"/>
      <w:jc w:val="both"/>
    </w:pPr>
    <w:rPr>
      <w:color w:val="auto"/>
    </w:rPr>
  </w:style>
  <w:style w:type="character" w:customStyle="1" w:styleId="BodyText210">
    <w:name w:val="Body Text 21 Знак"/>
    <w:link w:val="BodyText21"/>
    <w:locked/>
    <w:rsid w:val="00561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rial13pt">
    <w:name w:val="Основной текст (2) + Arial;13 pt;Курсив"/>
    <w:basedOn w:val="2"/>
    <w:rsid w:val="0024744F"/>
    <w:rPr>
      <w:rFonts w:ascii="Arial" w:eastAsia="Arial" w:hAnsi="Arial" w:cs="Arial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f">
    <w:name w:val="Body Text"/>
    <w:basedOn w:val="a"/>
    <w:next w:val="a"/>
    <w:link w:val="af0"/>
    <w:rsid w:val="00637590"/>
    <w:pPr>
      <w:widowControl w:val="0"/>
      <w:suppressAutoHyphens/>
      <w:spacing w:after="60" w:line="100" w:lineRule="atLeast"/>
      <w:jc w:val="center"/>
    </w:pPr>
    <w:rPr>
      <w:rFonts w:ascii="Courier New" w:eastAsia="Courier New" w:hAnsi="Courier New" w:cs="Courier New"/>
      <w:color w:val="auto"/>
      <w:sz w:val="22"/>
      <w:szCs w:val="22"/>
      <w:lang w:bidi="ru-RU"/>
    </w:rPr>
  </w:style>
  <w:style w:type="character" w:customStyle="1" w:styleId="af0">
    <w:name w:val="Основной текст Знак"/>
    <w:basedOn w:val="a0"/>
    <w:link w:val="af"/>
    <w:rsid w:val="00637590"/>
    <w:rPr>
      <w:rFonts w:ascii="Courier New" w:eastAsia="Courier New" w:hAnsi="Courier New" w:cs="Courier New"/>
      <w:lang w:eastAsia="ru-RU" w:bidi="ru-RU"/>
    </w:rPr>
  </w:style>
  <w:style w:type="paragraph" w:customStyle="1" w:styleId="13">
    <w:name w:val="Текст1"/>
    <w:basedOn w:val="a"/>
    <w:rsid w:val="00637590"/>
    <w:pPr>
      <w:widowControl w:val="0"/>
      <w:suppressAutoHyphens/>
      <w:spacing w:line="100" w:lineRule="atLeast"/>
    </w:pPr>
    <w:rPr>
      <w:rFonts w:ascii="Courier New" w:eastAsia="Microsoft Sans Serif" w:hAnsi="Courier New" w:cs="Courier New"/>
      <w:sz w:val="20"/>
      <w:szCs w:val="20"/>
      <w:lang w:bidi="ru-RU"/>
    </w:rPr>
  </w:style>
  <w:style w:type="paragraph" w:customStyle="1" w:styleId="af1">
    <w:name w:val="Òåêñò"/>
    <w:basedOn w:val="a"/>
    <w:rsid w:val="00637590"/>
    <w:pPr>
      <w:widowControl w:val="0"/>
      <w:suppressAutoHyphens/>
      <w:spacing w:line="100" w:lineRule="atLeast"/>
    </w:pPr>
    <w:rPr>
      <w:rFonts w:ascii="Courier New" w:eastAsia="Microsoft Sans Serif" w:hAnsi="Courier New" w:cs="Courier New"/>
      <w:sz w:val="20"/>
      <w:lang w:bidi="ru-RU"/>
    </w:rPr>
  </w:style>
  <w:style w:type="paragraph" w:customStyle="1" w:styleId="4">
    <w:name w:val="Текст4"/>
    <w:basedOn w:val="a"/>
    <w:rsid w:val="00637590"/>
    <w:pPr>
      <w:widowControl w:val="0"/>
      <w:suppressAutoHyphens/>
      <w:spacing w:line="100" w:lineRule="atLeast"/>
    </w:pPr>
    <w:rPr>
      <w:rFonts w:ascii="Courier New" w:eastAsia="Microsoft Sans Serif" w:hAnsi="Courier New" w:cs="Courier New"/>
      <w:sz w:val="20"/>
      <w:szCs w:val="20"/>
      <w:lang w:bidi="ru-RU"/>
    </w:rPr>
  </w:style>
  <w:style w:type="character" w:customStyle="1" w:styleId="6">
    <w:name w:val="Основной текст (6)_"/>
    <w:basedOn w:val="a0"/>
    <w:link w:val="60"/>
    <w:rsid w:val="00DB46B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1">
    <w:name w:val="Основной текст (6) + Не курсив"/>
    <w:basedOn w:val="6"/>
    <w:rsid w:val="00DB46B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DB46BE"/>
    <w:pPr>
      <w:widowControl w:val="0"/>
      <w:shd w:val="clear" w:color="auto" w:fill="FFFFFF"/>
      <w:spacing w:line="298" w:lineRule="exact"/>
      <w:ind w:firstLine="780"/>
      <w:jc w:val="both"/>
    </w:pPr>
    <w:rPr>
      <w:i/>
      <w:iCs/>
      <w:color w:val="auto"/>
      <w:sz w:val="26"/>
      <w:szCs w:val="26"/>
      <w:lang w:eastAsia="en-US"/>
    </w:rPr>
  </w:style>
  <w:style w:type="character" w:customStyle="1" w:styleId="22">
    <w:name w:val="Основной текст (2) + Курсив"/>
    <w:basedOn w:val="2"/>
    <w:rsid w:val="00BE7E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2">
    <w:name w:val="Body Text Indent"/>
    <w:basedOn w:val="a"/>
    <w:link w:val="af3"/>
    <w:uiPriority w:val="99"/>
    <w:unhideWhenUsed/>
    <w:rsid w:val="00E049A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E049A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BA17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pt">
    <w:name w:val="Заголовок №1 + Интервал 4 pt"/>
    <w:basedOn w:val="11"/>
    <w:rsid w:val="00BA1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2Arial16pt">
    <w:name w:val="Основной текст (2) + Arial;16 pt;Курсив"/>
    <w:basedOn w:val="2"/>
    <w:rsid w:val="00BA170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BA170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A1707"/>
    <w:pPr>
      <w:widowControl w:val="0"/>
      <w:shd w:val="clear" w:color="auto" w:fill="FFFFFF"/>
      <w:spacing w:line="0" w:lineRule="atLeast"/>
      <w:ind w:hanging="200"/>
      <w:jc w:val="center"/>
    </w:pPr>
    <w:rPr>
      <w:b/>
      <w:bCs/>
      <w:color w:val="auto"/>
      <w:sz w:val="26"/>
      <w:szCs w:val="26"/>
      <w:lang w:eastAsia="en-US"/>
    </w:rPr>
  </w:style>
  <w:style w:type="paragraph" w:customStyle="1" w:styleId="41">
    <w:name w:val="Основной текст (4)"/>
    <w:basedOn w:val="a"/>
    <w:link w:val="40"/>
    <w:rsid w:val="00BA1707"/>
    <w:pPr>
      <w:widowControl w:val="0"/>
      <w:shd w:val="clear" w:color="auto" w:fill="FFFFFF"/>
      <w:spacing w:before="240" w:line="0" w:lineRule="atLeast"/>
      <w:jc w:val="center"/>
    </w:pPr>
    <w:rPr>
      <w:b/>
      <w:bCs/>
      <w:color w:val="auto"/>
      <w:sz w:val="19"/>
      <w:szCs w:val="19"/>
      <w:lang w:eastAsia="en-US"/>
    </w:rPr>
  </w:style>
  <w:style w:type="paragraph" w:styleId="af4">
    <w:name w:val="No Spacing"/>
    <w:uiPriority w:val="1"/>
    <w:qFormat/>
    <w:rsid w:val="003C1D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тиль"/>
    <w:rsid w:val="00E56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25EB1-DCFD-4BDA-A271-223976C1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Захаров</dc:creator>
  <cp:lastModifiedBy>Бредихин Леонид Николаевич</cp:lastModifiedBy>
  <cp:revision>12</cp:revision>
  <cp:lastPrinted>2022-11-07T14:35:00Z</cp:lastPrinted>
  <dcterms:created xsi:type="dcterms:W3CDTF">2022-11-01T15:51:00Z</dcterms:created>
  <dcterms:modified xsi:type="dcterms:W3CDTF">2022-11-07T14:35:00Z</dcterms:modified>
</cp:coreProperties>
</file>